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90" w:rsidRDefault="00C83890" w:rsidP="00C8389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890" w:rsidRDefault="00C83890" w:rsidP="00C8389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83890" w:rsidRDefault="00C83890" w:rsidP="00C83890">
      <w:pPr>
        <w:jc w:val="center"/>
        <w:rPr>
          <w:b/>
          <w:spacing w:val="20"/>
          <w:sz w:val="32"/>
        </w:rPr>
      </w:pPr>
      <w:r w:rsidRPr="004A334F">
        <w:rPr>
          <w:noProof/>
        </w:rPr>
        <w:pict>
          <v:line id="_x0000_s2050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C83890" w:rsidRDefault="00C83890" w:rsidP="00C83890">
      <w:pPr>
        <w:pStyle w:val="3"/>
      </w:pPr>
      <w:r>
        <w:t>постановление</w:t>
      </w:r>
    </w:p>
    <w:p w:rsidR="00C83890" w:rsidRDefault="00C83890" w:rsidP="00C83890">
      <w:pPr>
        <w:jc w:val="center"/>
        <w:rPr>
          <w:sz w:val="24"/>
        </w:rPr>
      </w:pPr>
    </w:p>
    <w:p w:rsidR="00C83890" w:rsidRDefault="00C83890" w:rsidP="00C83890">
      <w:pPr>
        <w:jc w:val="center"/>
        <w:rPr>
          <w:sz w:val="24"/>
        </w:rPr>
      </w:pPr>
      <w:r>
        <w:rPr>
          <w:sz w:val="24"/>
        </w:rPr>
        <w:t>от 27/03/2015 № 1019</w:t>
      </w:r>
    </w:p>
    <w:p w:rsidR="00C83890" w:rsidRDefault="00C83890" w:rsidP="00C83890">
      <w:pPr>
        <w:ind w:firstLine="708"/>
        <w:jc w:val="both"/>
      </w:pPr>
      <w:bookmarkStart w:id="0" w:name="bookmark11"/>
    </w:p>
    <w:p w:rsidR="00C83890" w:rsidRPr="00C83890" w:rsidRDefault="00C83890" w:rsidP="00C83890">
      <w:pPr>
        <w:jc w:val="both"/>
        <w:rPr>
          <w:sz w:val="24"/>
          <w:szCs w:val="24"/>
        </w:rPr>
      </w:pPr>
      <w:r w:rsidRPr="00C83890">
        <w:rPr>
          <w:sz w:val="24"/>
          <w:szCs w:val="24"/>
        </w:rPr>
        <w:t>Об утверждении Положения</w:t>
      </w:r>
    </w:p>
    <w:p w:rsidR="00C83890" w:rsidRPr="00C83890" w:rsidRDefault="00C83890" w:rsidP="00C83890">
      <w:pPr>
        <w:jc w:val="both"/>
        <w:rPr>
          <w:sz w:val="24"/>
          <w:szCs w:val="24"/>
        </w:rPr>
      </w:pPr>
      <w:r w:rsidRPr="00C83890">
        <w:rPr>
          <w:sz w:val="24"/>
          <w:szCs w:val="24"/>
        </w:rPr>
        <w:t>о проекте по партиципато</w:t>
      </w:r>
      <w:bookmarkStart w:id="1" w:name="_GoBack"/>
      <w:bookmarkEnd w:id="1"/>
      <w:r w:rsidRPr="00C83890">
        <w:rPr>
          <w:sz w:val="24"/>
          <w:szCs w:val="24"/>
        </w:rPr>
        <w:t>рному</w:t>
      </w:r>
    </w:p>
    <w:p w:rsidR="00C83890" w:rsidRPr="00C83890" w:rsidRDefault="00C83890" w:rsidP="00C83890">
      <w:pPr>
        <w:jc w:val="both"/>
        <w:rPr>
          <w:sz w:val="24"/>
          <w:szCs w:val="24"/>
        </w:rPr>
      </w:pPr>
      <w:r w:rsidRPr="00C83890">
        <w:rPr>
          <w:sz w:val="24"/>
          <w:szCs w:val="24"/>
        </w:rPr>
        <w:t>бюджетированию «Я планирую бюджет»</w:t>
      </w:r>
    </w:p>
    <w:p w:rsidR="00C83890" w:rsidRPr="008E6110" w:rsidRDefault="00C83890" w:rsidP="00C83890">
      <w:pPr>
        <w:ind w:firstLine="708"/>
        <w:jc w:val="both"/>
      </w:pPr>
    </w:p>
    <w:p w:rsidR="00C83890" w:rsidRPr="008E6110" w:rsidRDefault="00C83890" w:rsidP="00C83890">
      <w:pPr>
        <w:ind w:firstLine="708"/>
        <w:jc w:val="both"/>
      </w:pPr>
    </w:p>
    <w:p w:rsidR="00C83890" w:rsidRDefault="00C83890" w:rsidP="00C83890">
      <w:pPr>
        <w:ind w:firstLine="708"/>
        <w:jc w:val="both"/>
        <w:rPr>
          <w:b/>
          <w:sz w:val="24"/>
          <w:szCs w:val="24"/>
        </w:rPr>
      </w:pPr>
      <w:r w:rsidRPr="00C83890">
        <w:rPr>
          <w:sz w:val="24"/>
          <w:szCs w:val="24"/>
        </w:rPr>
        <w:t xml:space="preserve">  В целях реализации  мероприятий проекта по партиципаторному бюджетированию </w:t>
      </w:r>
      <w:r w:rsidRPr="00C83890">
        <w:rPr>
          <w:bCs/>
          <w:sz w:val="24"/>
          <w:szCs w:val="24"/>
        </w:rPr>
        <w:t>«Я планирую бюджет»,</w:t>
      </w:r>
      <w:r w:rsidRPr="00C83890">
        <w:rPr>
          <w:sz w:val="24"/>
          <w:szCs w:val="24"/>
        </w:rPr>
        <w:t xml:space="preserve"> администрация Сосновоборского городского округа  </w:t>
      </w:r>
      <w:r w:rsidRPr="00C83890">
        <w:rPr>
          <w:b/>
          <w:bCs/>
          <w:sz w:val="24"/>
          <w:szCs w:val="24"/>
        </w:rPr>
        <w:t>п о с т а н о в л я е т</w:t>
      </w:r>
      <w:r w:rsidRPr="00C83890">
        <w:rPr>
          <w:b/>
          <w:sz w:val="24"/>
          <w:szCs w:val="24"/>
        </w:rPr>
        <w:t>:</w:t>
      </w:r>
    </w:p>
    <w:p w:rsidR="00C83890" w:rsidRPr="00C83890" w:rsidRDefault="00C83890" w:rsidP="00C83890">
      <w:pPr>
        <w:ind w:firstLine="708"/>
        <w:jc w:val="both"/>
        <w:rPr>
          <w:b/>
          <w:sz w:val="24"/>
          <w:szCs w:val="24"/>
        </w:rPr>
      </w:pPr>
    </w:p>
    <w:p w:rsidR="00C83890" w:rsidRPr="00C83890" w:rsidRDefault="00C83890" w:rsidP="00C83890">
      <w:pPr>
        <w:pStyle w:val="a8"/>
        <w:spacing w:before="0" w:after="0" w:line="240" w:lineRule="auto"/>
        <w:ind w:firstLine="708"/>
        <w:contextualSpacing/>
        <w:rPr>
          <w:sz w:val="24"/>
          <w:szCs w:val="24"/>
        </w:rPr>
      </w:pPr>
      <w:r w:rsidRPr="00C83890">
        <w:rPr>
          <w:rFonts w:eastAsia="Times New Roman" w:cs="Times New Roman"/>
          <w:sz w:val="24"/>
          <w:szCs w:val="24"/>
          <w:lang w:eastAsia="ru-RU"/>
        </w:rPr>
        <w:t>1.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C83890">
        <w:rPr>
          <w:sz w:val="24"/>
          <w:szCs w:val="24"/>
        </w:rPr>
        <w:t>Утвердить Положение о проекте по партиципаторному бюджетированию «Я планирую бюджет» (Приложение).</w:t>
      </w:r>
    </w:p>
    <w:p w:rsidR="00C83890" w:rsidRPr="00C83890" w:rsidRDefault="00C83890" w:rsidP="00C83890">
      <w:pPr>
        <w:pStyle w:val="a8"/>
        <w:spacing w:before="0" w:after="0" w:line="240" w:lineRule="auto"/>
        <w:ind w:firstLine="0"/>
        <w:contextualSpacing/>
        <w:rPr>
          <w:sz w:val="24"/>
          <w:szCs w:val="24"/>
        </w:rPr>
      </w:pPr>
    </w:p>
    <w:p w:rsidR="00C83890" w:rsidRPr="00C83890" w:rsidRDefault="00C83890" w:rsidP="00C838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83890">
        <w:rPr>
          <w:sz w:val="24"/>
          <w:szCs w:val="24"/>
        </w:rPr>
        <w:t>Пресс - 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C83890" w:rsidRPr="00C83890" w:rsidRDefault="00C83890" w:rsidP="00C83890">
      <w:pPr>
        <w:pStyle w:val="aa"/>
        <w:ind w:left="0"/>
        <w:jc w:val="both"/>
        <w:rPr>
          <w:rFonts w:ascii="Times New Roman" w:hAnsi="Times New Roman" w:cs="Times New Roman"/>
        </w:rPr>
      </w:pPr>
    </w:p>
    <w:p w:rsidR="00C83890" w:rsidRPr="00C83890" w:rsidRDefault="00C83890" w:rsidP="00C838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83890">
        <w:rPr>
          <w:sz w:val="24"/>
          <w:szCs w:val="24"/>
        </w:rPr>
        <w:t>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C83890" w:rsidRPr="00C83890" w:rsidRDefault="00C83890" w:rsidP="00C83890">
      <w:pPr>
        <w:pStyle w:val="aa"/>
        <w:ind w:left="0"/>
        <w:jc w:val="both"/>
        <w:rPr>
          <w:rFonts w:ascii="Times New Roman" w:hAnsi="Times New Roman" w:cs="Times New Roman"/>
        </w:rPr>
      </w:pPr>
    </w:p>
    <w:p w:rsidR="00C83890" w:rsidRPr="00C83890" w:rsidRDefault="00C83890" w:rsidP="00C838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83890">
        <w:rPr>
          <w:sz w:val="24"/>
          <w:szCs w:val="24"/>
        </w:rPr>
        <w:t>Настоящее постановление вступает в силу со дня официального обнародования и распространяется на правоотношения, возникшие с 1 января 2015 года.</w:t>
      </w:r>
    </w:p>
    <w:p w:rsidR="00C83890" w:rsidRPr="00C83890" w:rsidRDefault="00C83890" w:rsidP="00C83890">
      <w:pPr>
        <w:pStyle w:val="aa"/>
        <w:ind w:left="0"/>
        <w:jc w:val="both"/>
        <w:rPr>
          <w:rFonts w:ascii="Times New Roman" w:hAnsi="Times New Roman" w:cs="Times New Roman"/>
        </w:rPr>
      </w:pPr>
    </w:p>
    <w:p w:rsidR="00C83890" w:rsidRPr="00C83890" w:rsidRDefault="00C83890" w:rsidP="00C83890">
      <w:pPr>
        <w:jc w:val="both"/>
        <w:rPr>
          <w:sz w:val="24"/>
          <w:szCs w:val="24"/>
        </w:rPr>
      </w:pPr>
      <w:r w:rsidRPr="00C8389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5. </w:t>
      </w:r>
      <w:r w:rsidRPr="00C83890">
        <w:rPr>
          <w:sz w:val="24"/>
          <w:szCs w:val="24"/>
        </w:rPr>
        <w:t>Контроль за исполнением постановления возложить на заместителя главы администрации, председателя комитета финансов Козловскую О.Г.</w:t>
      </w:r>
    </w:p>
    <w:p w:rsidR="00C83890" w:rsidRPr="008E6110" w:rsidRDefault="00C83890" w:rsidP="00C83890">
      <w:pPr>
        <w:contextualSpacing/>
      </w:pPr>
    </w:p>
    <w:p w:rsidR="00C83890" w:rsidRPr="008E6110" w:rsidRDefault="00C83890" w:rsidP="00C83890">
      <w:pPr>
        <w:ind w:firstLine="709"/>
      </w:pPr>
    </w:p>
    <w:p w:rsidR="00C83890" w:rsidRPr="008E6110" w:rsidRDefault="00C83890" w:rsidP="00C83890">
      <w:pPr>
        <w:ind w:firstLine="709"/>
      </w:pPr>
    </w:p>
    <w:p w:rsidR="00C83890" w:rsidRPr="00C83890" w:rsidRDefault="00C83890" w:rsidP="00C83890">
      <w:pPr>
        <w:rPr>
          <w:sz w:val="24"/>
          <w:szCs w:val="24"/>
        </w:rPr>
      </w:pPr>
      <w:r w:rsidRPr="00C83890">
        <w:rPr>
          <w:sz w:val="24"/>
          <w:szCs w:val="24"/>
        </w:rPr>
        <w:t xml:space="preserve">Глава администрации </w:t>
      </w:r>
    </w:p>
    <w:p w:rsidR="00C83890" w:rsidRPr="00C83890" w:rsidRDefault="00C83890" w:rsidP="00C83890">
      <w:pPr>
        <w:rPr>
          <w:sz w:val="24"/>
          <w:szCs w:val="24"/>
        </w:rPr>
      </w:pPr>
      <w:r w:rsidRPr="00C83890">
        <w:rPr>
          <w:sz w:val="24"/>
          <w:szCs w:val="24"/>
        </w:rPr>
        <w:t xml:space="preserve">Сосновоборского городского округа                                          </w:t>
      </w:r>
      <w:r>
        <w:rPr>
          <w:sz w:val="24"/>
          <w:szCs w:val="24"/>
        </w:rPr>
        <w:t xml:space="preserve">                         </w:t>
      </w:r>
      <w:r w:rsidRPr="00C83890">
        <w:rPr>
          <w:sz w:val="24"/>
          <w:szCs w:val="24"/>
        </w:rPr>
        <w:t>В.Б.Садовский</w:t>
      </w:r>
    </w:p>
    <w:p w:rsidR="00C83890" w:rsidRDefault="00C83890" w:rsidP="00C83890"/>
    <w:p w:rsidR="00C83890" w:rsidRDefault="00C83890" w:rsidP="00C83890"/>
    <w:p w:rsidR="00C83890" w:rsidRDefault="00C83890" w:rsidP="00C83890"/>
    <w:p w:rsidR="00C83890" w:rsidRDefault="00C83890" w:rsidP="00C83890"/>
    <w:p w:rsidR="00C83890" w:rsidRDefault="00C83890" w:rsidP="00C83890"/>
    <w:p w:rsidR="00C83890" w:rsidRDefault="00C83890" w:rsidP="00C83890"/>
    <w:p w:rsidR="00C83890" w:rsidRDefault="00C83890" w:rsidP="00C83890"/>
    <w:p w:rsidR="00C83890" w:rsidRDefault="00C83890" w:rsidP="00C83890"/>
    <w:p w:rsidR="00C83890" w:rsidRDefault="00C83890" w:rsidP="00C83890"/>
    <w:p w:rsidR="00C83890" w:rsidRPr="00C83890" w:rsidRDefault="00C83890" w:rsidP="00C83890">
      <w:pPr>
        <w:rPr>
          <w:sz w:val="12"/>
          <w:szCs w:val="12"/>
        </w:rPr>
      </w:pPr>
      <w:r w:rsidRPr="00C83890">
        <w:rPr>
          <w:sz w:val="12"/>
          <w:szCs w:val="12"/>
        </w:rPr>
        <w:t>Исп. Попова Т.Р. (КФ)</w:t>
      </w:r>
    </w:p>
    <w:p w:rsidR="00C83890" w:rsidRPr="00C83890" w:rsidRDefault="00C83890" w:rsidP="00C83890">
      <w:pPr>
        <w:rPr>
          <w:sz w:val="12"/>
          <w:szCs w:val="12"/>
        </w:rPr>
      </w:pPr>
      <w:r w:rsidRPr="00C83890">
        <w:rPr>
          <w:sz w:val="12"/>
          <w:szCs w:val="12"/>
        </w:rPr>
        <w:t>2-43-52; ПТ</w:t>
      </w:r>
    </w:p>
    <w:p w:rsidR="00C83890" w:rsidRDefault="00C83890" w:rsidP="00C83890"/>
    <w:p w:rsidR="00C83890" w:rsidRDefault="00C83890" w:rsidP="00C83890"/>
    <w:p w:rsidR="00C83890" w:rsidRDefault="00C83890" w:rsidP="00C83890"/>
    <w:p w:rsidR="00C83890" w:rsidRDefault="00C83890" w:rsidP="00C83890"/>
    <w:p w:rsidR="00C83890" w:rsidRDefault="00C83890" w:rsidP="00C83890">
      <w:pPr>
        <w:rPr>
          <w:sz w:val="24"/>
          <w:szCs w:val="24"/>
        </w:rPr>
      </w:pPr>
    </w:p>
    <w:p w:rsidR="00C83890" w:rsidRDefault="00C83890" w:rsidP="00C83890">
      <w:pPr>
        <w:rPr>
          <w:sz w:val="24"/>
          <w:szCs w:val="24"/>
        </w:rPr>
      </w:pPr>
    </w:p>
    <w:p w:rsidR="00C83890" w:rsidRDefault="00C83890" w:rsidP="00C83890">
      <w:pPr>
        <w:rPr>
          <w:sz w:val="24"/>
          <w:szCs w:val="24"/>
        </w:rPr>
      </w:pPr>
    </w:p>
    <w:p w:rsidR="00C83890" w:rsidRDefault="00C83890" w:rsidP="00C83890">
      <w:pPr>
        <w:rPr>
          <w:sz w:val="24"/>
          <w:szCs w:val="24"/>
        </w:rPr>
      </w:pPr>
    </w:p>
    <w:p w:rsidR="00C83890" w:rsidRPr="00C83890" w:rsidRDefault="00C83890" w:rsidP="00C83890">
      <w:pPr>
        <w:rPr>
          <w:sz w:val="24"/>
          <w:szCs w:val="24"/>
        </w:rPr>
      </w:pPr>
    </w:p>
    <w:p w:rsidR="00C83890" w:rsidRPr="00C83890" w:rsidRDefault="00C83890" w:rsidP="00C83890">
      <w:pPr>
        <w:rPr>
          <w:sz w:val="24"/>
          <w:szCs w:val="24"/>
        </w:rPr>
      </w:pPr>
      <w:r w:rsidRPr="00C83890">
        <w:rPr>
          <w:sz w:val="24"/>
          <w:szCs w:val="24"/>
        </w:rPr>
        <w:t>СОГЛАСОВАНО:</w:t>
      </w:r>
    </w:p>
    <w:p w:rsidR="00C83890" w:rsidRDefault="00C83890" w:rsidP="00C83890"/>
    <w:p w:rsidR="00C83890" w:rsidRDefault="00C83890" w:rsidP="00C83890">
      <w:r>
        <w:rPr>
          <w:noProof/>
        </w:rPr>
        <w:drawing>
          <wp:inline distT="0" distB="0" distL="0" distR="0">
            <wp:extent cx="6096000" cy="487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90" w:rsidRDefault="00C83890" w:rsidP="00C83890"/>
    <w:p w:rsidR="00C83890" w:rsidRDefault="00C83890" w:rsidP="00C83890"/>
    <w:p w:rsidR="00C83890" w:rsidRDefault="00C83890" w:rsidP="00C83890"/>
    <w:p w:rsidR="00C83890" w:rsidRDefault="00C83890" w:rsidP="00C83890"/>
    <w:p w:rsidR="00C83890" w:rsidRDefault="00C83890" w:rsidP="00C83890"/>
    <w:p w:rsidR="00C83890" w:rsidRDefault="00C83890" w:rsidP="00C83890">
      <w:pPr>
        <w:jc w:val="right"/>
      </w:pPr>
    </w:p>
    <w:p w:rsidR="00C83890" w:rsidRDefault="00C83890" w:rsidP="00C83890">
      <w:pPr>
        <w:jc w:val="right"/>
      </w:pPr>
    </w:p>
    <w:p w:rsidR="00C83890" w:rsidRDefault="00C83890" w:rsidP="00C83890">
      <w:pPr>
        <w:jc w:val="right"/>
      </w:pPr>
    </w:p>
    <w:p w:rsidR="00C83890" w:rsidRDefault="00C83890" w:rsidP="00C83890">
      <w:pPr>
        <w:jc w:val="right"/>
      </w:pPr>
    </w:p>
    <w:p w:rsidR="00C83890" w:rsidRDefault="00C83890" w:rsidP="00C83890">
      <w:pPr>
        <w:jc w:val="right"/>
      </w:pPr>
    </w:p>
    <w:p w:rsidR="00C83890" w:rsidRDefault="00C83890" w:rsidP="00C83890">
      <w:pPr>
        <w:jc w:val="right"/>
      </w:pPr>
    </w:p>
    <w:p w:rsidR="00C83890" w:rsidRDefault="00C83890" w:rsidP="00C83890">
      <w:pPr>
        <w:jc w:val="right"/>
      </w:pPr>
    </w:p>
    <w:p w:rsidR="00C83890" w:rsidRDefault="00C83890" w:rsidP="00C83890">
      <w:pPr>
        <w:jc w:val="right"/>
      </w:pPr>
    </w:p>
    <w:p w:rsidR="00C83890" w:rsidRDefault="00C83890" w:rsidP="00C83890">
      <w:pPr>
        <w:jc w:val="right"/>
      </w:pPr>
      <w:r>
        <w:t>Рассылка:</w:t>
      </w:r>
    </w:p>
    <w:p w:rsidR="00C83890" w:rsidRPr="000F42AE" w:rsidRDefault="00C83890" w:rsidP="00C83890">
      <w:pPr>
        <w:jc w:val="right"/>
      </w:pPr>
      <w:r>
        <w:t>КФ, Пресс-центр, общий отдел</w:t>
      </w:r>
    </w:p>
    <w:p w:rsidR="00C83890" w:rsidRPr="000F42AE" w:rsidRDefault="00C83890" w:rsidP="00C83890">
      <w:pPr>
        <w:pStyle w:val="121"/>
        <w:keepNext/>
        <w:keepLines/>
        <w:shd w:val="clear" w:color="auto" w:fill="auto"/>
        <w:spacing w:line="240" w:lineRule="auto"/>
        <w:contextualSpacing/>
        <w:jc w:val="right"/>
        <w:rPr>
          <w:rStyle w:val="120"/>
          <w:bCs w:val="0"/>
        </w:rPr>
      </w:pPr>
      <w:r>
        <w:rPr>
          <w:rStyle w:val="120"/>
        </w:rPr>
        <w:lastRenderedPageBreak/>
        <w:t>УТВЕРЖДЕНО</w:t>
      </w:r>
      <w:r w:rsidRPr="000F42AE">
        <w:rPr>
          <w:rStyle w:val="120"/>
        </w:rPr>
        <w:t xml:space="preserve"> </w:t>
      </w:r>
    </w:p>
    <w:p w:rsidR="00C83890" w:rsidRPr="00C83890" w:rsidRDefault="00C83890" w:rsidP="00C83890">
      <w:pPr>
        <w:pStyle w:val="121"/>
        <w:keepNext/>
        <w:keepLines/>
        <w:shd w:val="clear" w:color="auto" w:fill="auto"/>
        <w:spacing w:line="299" w:lineRule="exact"/>
        <w:contextualSpacing/>
        <w:jc w:val="right"/>
        <w:rPr>
          <w:rStyle w:val="120"/>
          <w:b w:val="0"/>
          <w:bCs w:val="0"/>
        </w:rPr>
      </w:pPr>
      <w:r w:rsidRPr="00C83890">
        <w:rPr>
          <w:rStyle w:val="120"/>
          <w:b w:val="0"/>
        </w:rPr>
        <w:t>постановлением администрации</w:t>
      </w:r>
    </w:p>
    <w:p w:rsidR="00C83890" w:rsidRPr="00C83890" w:rsidRDefault="00C83890" w:rsidP="00C83890">
      <w:pPr>
        <w:pStyle w:val="121"/>
        <w:keepNext/>
        <w:keepLines/>
        <w:shd w:val="clear" w:color="auto" w:fill="auto"/>
        <w:spacing w:line="299" w:lineRule="exact"/>
        <w:contextualSpacing/>
        <w:jc w:val="right"/>
        <w:rPr>
          <w:rStyle w:val="120"/>
          <w:b w:val="0"/>
          <w:bCs w:val="0"/>
        </w:rPr>
      </w:pPr>
      <w:r w:rsidRPr="00C83890">
        <w:rPr>
          <w:rStyle w:val="120"/>
          <w:b w:val="0"/>
        </w:rPr>
        <w:t>Сосновоборского  городского округа</w:t>
      </w:r>
    </w:p>
    <w:p w:rsidR="00C83890" w:rsidRPr="00C83890" w:rsidRDefault="00C83890" w:rsidP="00C83890">
      <w:pPr>
        <w:pStyle w:val="121"/>
        <w:keepNext/>
        <w:keepLines/>
        <w:shd w:val="clear" w:color="auto" w:fill="auto"/>
        <w:spacing w:line="299" w:lineRule="exact"/>
        <w:jc w:val="right"/>
        <w:rPr>
          <w:rStyle w:val="120"/>
          <w:b w:val="0"/>
          <w:bCs w:val="0"/>
        </w:rPr>
      </w:pPr>
      <w:r w:rsidRPr="00C83890">
        <w:rPr>
          <w:rStyle w:val="120"/>
          <w:b w:val="0"/>
        </w:rPr>
        <w:t>от</w:t>
      </w:r>
      <w:r>
        <w:rPr>
          <w:rStyle w:val="120"/>
          <w:b w:val="0"/>
        </w:rPr>
        <w:t xml:space="preserve"> 27/03/2015 № 1019</w:t>
      </w:r>
    </w:p>
    <w:p w:rsidR="00C83890" w:rsidRPr="00C83890" w:rsidRDefault="00C83890" w:rsidP="00C83890">
      <w:pPr>
        <w:pStyle w:val="121"/>
        <w:keepNext/>
        <w:keepLines/>
        <w:shd w:val="clear" w:color="auto" w:fill="auto"/>
        <w:spacing w:line="299" w:lineRule="exact"/>
        <w:jc w:val="right"/>
        <w:rPr>
          <w:rStyle w:val="120"/>
          <w:b w:val="0"/>
          <w:bCs w:val="0"/>
        </w:rPr>
      </w:pPr>
    </w:p>
    <w:p w:rsidR="00C83890" w:rsidRPr="00C83890" w:rsidRDefault="00C83890" w:rsidP="00C83890">
      <w:pPr>
        <w:pStyle w:val="121"/>
        <w:keepNext/>
        <w:keepLines/>
        <w:shd w:val="clear" w:color="auto" w:fill="auto"/>
        <w:spacing w:line="299" w:lineRule="exact"/>
        <w:jc w:val="right"/>
        <w:rPr>
          <w:rStyle w:val="120"/>
          <w:b w:val="0"/>
          <w:bCs w:val="0"/>
        </w:rPr>
      </w:pPr>
      <w:r w:rsidRPr="00C83890">
        <w:rPr>
          <w:rStyle w:val="120"/>
          <w:b w:val="0"/>
        </w:rPr>
        <w:t xml:space="preserve">(Приложение) </w:t>
      </w:r>
    </w:p>
    <w:p w:rsidR="00C83890" w:rsidRPr="000F42AE" w:rsidRDefault="00C83890" w:rsidP="00C83890">
      <w:pPr>
        <w:pStyle w:val="121"/>
        <w:keepNext/>
        <w:keepLines/>
        <w:shd w:val="clear" w:color="auto" w:fill="auto"/>
        <w:spacing w:line="299" w:lineRule="exact"/>
        <w:jc w:val="right"/>
        <w:rPr>
          <w:rStyle w:val="120"/>
          <w:bCs w:val="0"/>
        </w:rPr>
      </w:pPr>
      <w:r w:rsidRPr="000F42AE">
        <w:rPr>
          <w:rStyle w:val="120"/>
        </w:rPr>
        <w:t xml:space="preserve">             </w:t>
      </w:r>
    </w:p>
    <w:p w:rsidR="00C83890" w:rsidRDefault="00C83890" w:rsidP="00C83890">
      <w:pPr>
        <w:pStyle w:val="121"/>
        <w:keepNext/>
        <w:keepLines/>
        <w:shd w:val="clear" w:color="auto" w:fill="auto"/>
        <w:spacing w:line="299" w:lineRule="exact"/>
      </w:pPr>
      <w:r>
        <w:rPr>
          <w:rStyle w:val="120"/>
        </w:rPr>
        <w:t xml:space="preserve">Положение о проекте </w:t>
      </w:r>
      <w:r>
        <w:t xml:space="preserve">по партиципаторному бюджетированию </w:t>
      </w:r>
      <w:r>
        <w:rPr>
          <w:rStyle w:val="120"/>
        </w:rPr>
        <w:t xml:space="preserve">«Я планирую бюджет» </w:t>
      </w:r>
      <w:bookmarkEnd w:id="0"/>
    </w:p>
    <w:p w:rsidR="00C83890" w:rsidRPr="007264B8" w:rsidRDefault="00C83890" w:rsidP="00C83890">
      <w:pPr>
        <w:pStyle w:val="a8"/>
        <w:shd w:val="clear" w:color="auto" w:fill="auto"/>
        <w:spacing w:before="0" w:after="0" w:line="295" w:lineRule="exact"/>
        <w:ind w:left="40" w:right="23" w:firstLine="0"/>
        <w:contextualSpacing/>
        <w:jc w:val="center"/>
        <w:rPr>
          <w:sz w:val="24"/>
          <w:szCs w:val="24"/>
        </w:rPr>
      </w:pPr>
      <w:bookmarkStart w:id="2" w:name="bookmark13"/>
      <w:r>
        <w:rPr>
          <w:sz w:val="24"/>
          <w:szCs w:val="24"/>
        </w:rPr>
        <w:t>1</w:t>
      </w:r>
      <w:r w:rsidRPr="007264B8">
        <w:rPr>
          <w:rStyle w:val="120"/>
          <w:sz w:val="24"/>
          <w:szCs w:val="24"/>
        </w:rPr>
        <w:t>. Общие положения</w:t>
      </w:r>
      <w:bookmarkEnd w:id="2"/>
    </w:p>
    <w:p w:rsidR="00C83890" w:rsidRPr="007264B8" w:rsidRDefault="00C83890" w:rsidP="00C83890">
      <w:pPr>
        <w:pStyle w:val="121"/>
        <w:keepNext/>
        <w:keepLines/>
        <w:shd w:val="clear" w:color="auto" w:fill="auto"/>
        <w:spacing w:line="295" w:lineRule="exact"/>
        <w:ind w:left="40"/>
        <w:jc w:val="both"/>
        <w:rPr>
          <w:sz w:val="24"/>
          <w:szCs w:val="24"/>
        </w:rPr>
      </w:pPr>
      <w:bookmarkStart w:id="3" w:name="bookmark14"/>
      <w:r w:rsidRPr="007264B8">
        <w:rPr>
          <w:rStyle w:val="120"/>
          <w:sz w:val="24"/>
          <w:szCs w:val="24"/>
        </w:rPr>
        <w:t>Цели проекта:</w:t>
      </w:r>
      <w:bookmarkEnd w:id="3"/>
    </w:p>
    <w:p w:rsidR="00C83890" w:rsidRDefault="00C83890" w:rsidP="00C83890">
      <w:pPr>
        <w:pStyle w:val="a8"/>
        <w:numPr>
          <w:ilvl w:val="0"/>
          <w:numId w:val="5"/>
        </w:numPr>
        <w:shd w:val="clear" w:color="auto" w:fill="auto"/>
        <w:tabs>
          <w:tab w:val="left" w:pos="387"/>
        </w:tabs>
        <w:spacing w:before="0" w:after="0" w:line="295" w:lineRule="exact"/>
        <w:ind w:left="400" w:right="20" w:hanging="380"/>
        <w:jc w:val="left"/>
        <w:rPr>
          <w:sz w:val="24"/>
          <w:szCs w:val="24"/>
        </w:rPr>
      </w:pPr>
      <w:r w:rsidRPr="007264B8">
        <w:rPr>
          <w:sz w:val="24"/>
          <w:szCs w:val="24"/>
        </w:rPr>
        <w:t>совершенствование механизмов, позволяющих гражданам участвовать в распределении средств городского бюджета;</w:t>
      </w:r>
    </w:p>
    <w:p w:rsidR="00C83890" w:rsidRPr="007264B8" w:rsidRDefault="00C83890" w:rsidP="00C83890">
      <w:pPr>
        <w:pStyle w:val="a8"/>
        <w:shd w:val="clear" w:color="auto" w:fill="auto"/>
        <w:spacing w:before="0" w:after="240" w:line="295" w:lineRule="exact"/>
        <w:ind w:left="2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Pr="007264B8">
        <w:rPr>
          <w:sz w:val="24"/>
          <w:szCs w:val="24"/>
        </w:rPr>
        <w:t>развитие эффективной системы взаимодействия власти и общества в бюджетной сфере.</w:t>
      </w:r>
    </w:p>
    <w:p w:rsidR="00C83890" w:rsidRPr="007264B8" w:rsidRDefault="00C83890" w:rsidP="00C83890">
      <w:pPr>
        <w:pStyle w:val="121"/>
        <w:keepNext/>
        <w:keepLines/>
        <w:shd w:val="clear" w:color="auto" w:fill="auto"/>
        <w:spacing w:line="295" w:lineRule="exact"/>
        <w:ind w:left="40"/>
        <w:jc w:val="both"/>
        <w:rPr>
          <w:sz w:val="24"/>
          <w:szCs w:val="24"/>
        </w:rPr>
      </w:pPr>
      <w:bookmarkStart w:id="4" w:name="bookmark15"/>
      <w:r w:rsidRPr="007264B8">
        <w:rPr>
          <w:rStyle w:val="120"/>
          <w:sz w:val="24"/>
          <w:szCs w:val="24"/>
        </w:rPr>
        <w:t>Задачи проекта:</w:t>
      </w:r>
      <w:bookmarkEnd w:id="4"/>
    </w:p>
    <w:p w:rsidR="00C83890" w:rsidRPr="007264B8" w:rsidRDefault="00C83890" w:rsidP="00C83890">
      <w:pPr>
        <w:pStyle w:val="a8"/>
        <w:numPr>
          <w:ilvl w:val="0"/>
          <w:numId w:val="5"/>
        </w:numPr>
        <w:shd w:val="clear" w:color="auto" w:fill="auto"/>
        <w:tabs>
          <w:tab w:val="left" w:pos="420"/>
        </w:tabs>
        <w:spacing w:before="0" w:after="0" w:line="295" w:lineRule="exact"/>
        <w:ind w:left="400" w:right="20" w:hanging="380"/>
        <w:jc w:val="left"/>
        <w:rPr>
          <w:sz w:val="24"/>
          <w:szCs w:val="24"/>
        </w:rPr>
      </w:pPr>
      <w:r w:rsidRPr="007264B8">
        <w:rPr>
          <w:sz w:val="24"/>
          <w:szCs w:val="24"/>
        </w:rPr>
        <w:t xml:space="preserve">предоставление жителям города возможности для непосредственного влияния на </w:t>
      </w:r>
      <w:r>
        <w:rPr>
          <w:sz w:val="24"/>
          <w:szCs w:val="24"/>
        </w:rPr>
        <w:t xml:space="preserve">бюджетную </w:t>
      </w:r>
      <w:r w:rsidRPr="007264B8">
        <w:rPr>
          <w:sz w:val="24"/>
          <w:szCs w:val="24"/>
        </w:rPr>
        <w:t>политику администрации Сосновоборского городского округа;</w:t>
      </w:r>
    </w:p>
    <w:p w:rsidR="00C83890" w:rsidRPr="007264B8" w:rsidRDefault="00C83890" w:rsidP="00C83890">
      <w:pPr>
        <w:pStyle w:val="a8"/>
        <w:numPr>
          <w:ilvl w:val="0"/>
          <w:numId w:val="6"/>
        </w:numPr>
        <w:shd w:val="clear" w:color="auto" w:fill="auto"/>
        <w:tabs>
          <w:tab w:val="left" w:pos="487"/>
        </w:tabs>
        <w:spacing w:before="0" w:after="0" w:line="299" w:lineRule="exact"/>
        <w:ind w:left="1069" w:right="20" w:hanging="360"/>
        <w:rPr>
          <w:sz w:val="24"/>
          <w:szCs w:val="24"/>
        </w:rPr>
      </w:pPr>
      <w:r w:rsidRPr="007264B8">
        <w:rPr>
          <w:sz w:val="24"/>
          <w:szCs w:val="24"/>
        </w:rPr>
        <w:t xml:space="preserve">предоставление жителям города возможности разобраться, каким образом принимается и распределяется </w:t>
      </w:r>
      <w:r>
        <w:rPr>
          <w:sz w:val="24"/>
          <w:szCs w:val="24"/>
        </w:rPr>
        <w:t>местный</w:t>
      </w:r>
      <w:r w:rsidRPr="007264B8">
        <w:rPr>
          <w:sz w:val="24"/>
          <w:szCs w:val="24"/>
        </w:rPr>
        <w:t xml:space="preserve"> бюджет;</w:t>
      </w:r>
    </w:p>
    <w:p w:rsidR="00C83890" w:rsidRPr="007264B8" w:rsidRDefault="00C83890" w:rsidP="00C83890">
      <w:pPr>
        <w:pStyle w:val="a8"/>
        <w:numPr>
          <w:ilvl w:val="0"/>
          <w:numId w:val="6"/>
        </w:numPr>
        <w:shd w:val="clear" w:color="auto" w:fill="auto"/>
        <w:tabs>
          <w:tab w:val="left" w:pos="487"/>
        </w:tabs>
        <w:spacing w:before="0" w:after="0" w:line="299" w:lineRule="exact"/>
        <w:ind w:left="1069" w:right="20" w:hanging="360"/>
        <w:rPr>
          <w:sz w:val="24"/>
          <w:szCs w:val="24"/>
        </w:rPr>
      </w:pPr>
      <w:r w:rsidRPr="007264B8">
        <w:rPr>
          <w:sz w:val="24"/>
          <w:szCs w:val="24"/>
        </w:rPr>
        <w:t>предоставление жителям города более полной информации о деятельности администрации Сосновоборского городского округа;</w:t>
      </w:r>
    </w:p>
    <w:p w:rsidR="00C83890" w:rsidRDefault="00C83890" w:rsidP="00C83890">
      <w:pPr>
        <w:pStyle w:val="a8"/>
        <w:numPr>
          <w:ilvl w:val="0"/>
          <w:numId w:val="6"/>
        </w:numPr>
        <w:shd w:val="clear" w:color="auto" w:fill="auto"/>
        <w:tabs>
          <w:tab w:val="left" w:pos="480"/>
        </w:tabs>
        <w:spacing w:before="0" w:after="0" w:line="299" w:lineRule="exact"/>
        <w:ind w:left="1069" w:right="20" w:hanging="360"/>
        <w:rPr>
          <w:sz w:val="24"/>
          <w:szCs w:val="24"/>
        </w:rPr>
      </w:pPr>
      <w:r w:rsidRPr="007264B8">
        <w:rPr>
          <w:sz w:val="24"/>
          <w:szCs w:val="24"/>
        </w:rPr>
        <w:t>создание нового механизма взаимодействия граждан и городской власти по решению вопросов местного значения</w:t>
      </w:r>
      <w:bookmarkStart w:id="5" w:name="bookmark16"/>
      <w:r w:rsidRPr="007264B8">
        <w:rPr>
          <w:sz w:val="24"/>
          <w:szCs w:val="24"/>
        </w:rPr>
        <w:t>.</w:t>
      </w:r>
    </w:p>
    <w:p w:rsidR="00C83890" w:rsidRPr="007264B8" w:rsidRDefault="00C83890" w:rsidP="00C83890">
      <w:pPr>
        <w:pStyle w:val="a8"/>
        <w:shd w:val="clear" w:color="auto" w:fill="auto"/>
        <w:tabs>
          <w:tab w:val="left" w:pos="480"/>
        </w:tabs>
        <w:spacing w:before="0" w:after="0" w:line="299" w:lineRule="exact"/>
        <w:ind w:left="440" w:right="20" w:firstLine="0"/>
        <w:rPr>
          <w:sz w:val="24"/>
          <w:szCs w:val="24"/>
        </w:rPr>
      </w:pPr>
    </w:p>
    <w:p w:rsidR="00C83890" w:rsidRPr="007264B8" w:rsidRDefault="00C83890" w:rsidP="00C83890">
      <w:pPr>
        <w:pStyle w:val="a8"/>
        <w:shd w:val="clear" w:color="auto" w:fill="auto"/>
        <w:tabs>
          <w:tab w:val="left" w:pos="480"/>
        </w:tabs>
        <w:spacing w:before="0" w:after="0" w:line="299" w:lineRule="exact"/>
        <w:ind w:left="80" w:right="20" w:firstLine="0"/>
        <w:rPr>
          <w:rStyle w:val="120"/>
          <w:sz w:val="24"/>
          <w:szCs w:val="24"/>
        </w:rPr>
      </w:pPr>
    </w:p>
    <w:p w:rsidR="00C83890" w:rsidRPr="007264B8" w:rsidRDefault="00C83890" w:rsidP="00C83890">
      <w:pPr>
        <w:pStyle w:val="a8"/>
        <w:shd w:val="clear" w:color="auto" w:fill="auto"/>
        <w:tabs>
          <w:tab w:val="left" w:pos="480"/>
        </w:tabs>
        <w:spacing w:before="0" w:after="0" w:line="299" w:lineRule="exact"/>
        <w:ind w:left="80" w:right="20" w:firstLine="0"/>
        <w:rPr>
          <w:sz w:val="24"/>
          <w:szCs w:val="24"/>
        </w:rPr>
      </w:pPr>
      <w:r w:rsidRPr="007264B8">
        <w:rPr>
          <w:rStyle w:val="120"/>
          <w:sz w:val="24"/>
          <w:szCs w:val="24"/>
        </w:rPr>
        <w:t>Организаторы проекта:</w:t>
      </w:r>
      <w:bookmarkEnd w:id="5"/>
    </w:p>
    <w:p w:rsidR="00C83890" w:rsidRPr="007264B8" w:rsidRDefault="00C83890" w:rsidP="00C83890">
      <w:pPr>
        <w:pStyle w:val="a8"/>
        <w:numPr>
          <w:ilvl w:val="0"/>
          <w:numId w:val="6"/>
        </w:numPr>
        <w:shd w:val="clear" w:color="auto" w:fill="auto"/>
        <w:tabs>
          <w:tab w:val="left" w:pos="476"/>
        </w:tabs>
        <w:spacing w:before="0" w:after="0" w:line="295" w:lineRule="exact"/>
        <w:ind w:left="1069" w:hanging="360"/>
        <w:rPr>
          <w:sz w:val="24"/>
          <w:szCs w:val="24"/>
        </w:rPr>
      </w:pPr>
      <w:r w:rsidRPr="007264B8">
        <w:rPr>
          <w:sz w:val="24"/>
          <w:szCs w:val="24"/>
        </w:rPr>
        <w:t>Администрация Сосновоборского городского округа (</w:t>
      </w:r>
      <w:hyperlink r:id="rId9" w:history="1">
        <w:r w:rsidRPr="002B12EE">
          <w:rPr>
            <w:rStyle w:val="a7"/>
            <w:sz w:val="24"/>
            <w:szCs w:val="24"/>
            <w:lang w:val="en-US"/>
          </w:rPr>
          <w:t>www</w:t>
        </w:r>
        <w:r w:rsidRPr="00D074B0">
          <w:rPr>
            <w:rStyle w:val="a7"/>
            <w:sz w:val="24"/>
            <w:szCs w:val="24"/>
          </w:rPr>
          <w:t>.</w:t>
        </w:r>
        <w:r w:rsidRPr="002B12EE">
          <w:rPr>
            <w:rStyle w:val="a7"/>
            <w:sz w:val="24"/>
            <w:szCs w:val="24"/>
            <w:lang w:val="en-US"/>
          </w:rPr>
          <w:t>sbor</w:t>
        </w:r>
        <w:r w:rsidRPr="002B12EE">
          <w:rPr>
            <w:rStyle w:val="a7"/>
            <w:sz w:val="24"/>
            <w:szCs w:val="24"/>
          </w:rPr>
          <w:t>.</w:t>
        </w:r>
        <w:r w:rsidRPr="002B12EE">
          <w:rPr>
            <w:rStyle w:val="a7"/>
            <w:sz w:val="24"/>
            <w:szCs w:val="24"/>
            <w:lang w:val="en-US"/>
          </w:rPr>
          <w:t>ru</w:t>
        </w:r>
      </w:hyperlink>
      <w:r w:rsidRPr="007264B8">
        <w:rPr>
          <w:sz w:val="24"/>
          <w:szCs w:val="24"/>
        </w:rPr>
        <w:t>);</w:t>
      </w:r>
    </w:p>
    <w:p w:rsidR="00C83890" w:rsidRPr="007264B8" w:rsidRDefault="00C83890" w:rsidP="00C83890">
      <w:pPr>
        <w:pStyle w:val="a8"/>
        <w:numPr>
          <w:ilvl w:val="0"/>
          <w:numId w:val="6"/>
        </w:numPr>
        <w:shd w:val="clear" w:color="auto" w:fill="auto"/>
        <w:tabs>
          <w:tab w:val="left" w:pos="480"/>
        </w:tabs>
        <w:spacing w:before="0" w:after="0" w:line="295" w:lineRule="exact"/>
        <w:ind w:left="1069" w:right="20" w:hanging="360"/>
        <w:rPr>
          <w:sz w:val="24"/>
          <w:szCs w:val="24"/>
        </w:rPr>
      </w:pPr>
      <w:r w:rsidRPr="007264B8">
        <w:rPr>
          <w:sz w:val="24"/>
          <w:szCs w:val="24"/>
        </w:rPr>
        <w:t>Комитет гражданских инициатив - общественная организация, занимающаяся поддержкой инициатив, направленных на обновление и укрепление демократических институтов</w:t>
      </w:r>
      <w:r>
        <w:rPr>
          <w:sz w:val="24"/>
          <w:szCs w:val="24"/>
        </w:rPr>
        <w:t xml:space="preserve"> (далее – Комитет)</w:t>
      </w:r>
      <w:r w:rsidRPr="007264B8">
        <w:rPr>
          <w:sz w:val="24"/>
          <w:szCs w:val="24"/>
        </w:rPr>
        <w:t>. Поддержку деятельности Комитета осуществляет специально созданный для этой цели «Фонд Кудрина по поддержке гражданских инициатив» (</w:t>
      </w:r>
      <w:hyperlink r:id="rId10" w:history="1">
        <w:r w:rsidRPr="002B12EE">
          <w:rPr>
            <w:rStyle w:val="a7"/>
            <w:sz w:val="24"/>
            <w:szCs w:val="24"/>
            <w:lang w:val="en-US"/>
          </w:rPr>
          <w:t>www</w:t>
        </w:r>
        <w:r w:rsidRPr="00D074B0">
          <w:rPr>
            <w:rStyle w:val="a7"/>
            <w:sz w:val="24"/>
            <w:szCs w:val="24"/>
          </w:rPr>
          <w:t>.</w:t>
        </w:r>
        <w:r w:rsidRPr="002B12EE">
          <w:rPr>
            <w:rStyle w:val="a7"/>
            <w:sz w:val="24"/>
            <w:szCs w:val="24"/>
            <w:lang w:val="en-US"/>
          </w:rPr>
          <w:t>komitetgi</w:t>
        </w:r>
        <w:r w:rsidRPr="002B12EE">
          <w:rPr>
            <w:rStyle w:val="a7"/>
            <w:sz w:val="24"/>
            <w:szCs w:val="24"/>
          </w:rPr>
          <w:t>.</w:t>
        </w:r>
        <w:r w:rsidRPr="002B12EE">
          <w:rPr>
            <w:rStyle w:val="a7"/>
            <w:sz w:val="24"/>
            <w:szCs w:val="24"/>
            <w:lang w:val="en-US"/>
          </w:rPr>
          <w:t>ru</w:t>
        </w:r>
        <w:r w:rsidRPr="002B12EE">
          <w:rPr>
            <w:rStyle w:val="a7"/>
            <w:sz w:val="24"/>
            <w:szCs w:val="24"/>
          </w:rPr>
          <w:t>/</w:t>
        </w:r>
      </w:hyperlink>
      <w:r w:rsidRPr="007264B8">
        <w:rPr>
          <w:sz w:val="24"/>
          <w:szCs w:val="24"/>
        </w:rPr>
        <w:t>);</w:t>
      </w:r>
    </w:p>
    <w:p w:rsidR="00C83890" w:rsidRPr="007264B8" w:rsidRDefault="00C83890" w:rsidP="00C83890">
      <w:pPr>
        <w:pStyle w:val="a8"/>
        <w:numPr>
          <w:ilvl w:val="0"/>
          <w:numId w:val="6"/>
        </w:numPr>
        <w:shd w:val="clear" w:color="auto" w:fill="auto"/>
        <w:tabs>
          <w:tab w:val="left" w:pos="480"/>
        </w:tabs>
        <w:spacing w:before="0" w:after="0" w:line="295" w:lineRule="exact"/>
        <w:ind w:left="1069" w:right="20" w:hanging="360"/>
        <w:rPr>
          <w:sz w:val="24"/>
          <w:szCs w:val="24"/>
        </w:rPr>
      </w:pPr>
      <w:r w:rsidRPr="007264B8">
        <w:rPr>
          <w:sz w:val="24"/>
          <w:szCs w:val="24"/>
        </w:rPr>
        <w:t>Европейский университет в Санкт-Петербурге - негосударственное учреждение высшего профессионального образования, лидер в области подготовки специалистов гуманитарного профиля (</w:t>
      </w:r>
      <w:hyperlink r:id="rId11" w:history="1">
        <w:r w:rsidRPr="002B12EE">
          <w:rPr>
            <w:rStyle w:val="a7"/>
            <w:sz w:val="24"/>
            <w:szCs w:val="24"/>
            <w:lang w:val="en-US"/>
          </w:rPr>
          <w:t>www</w:t>
        </w:r>
        <w:r w:rsidRPr="002B12EE">
          <w:rPr>
            <w:rStyle w:val="a7"/>
            <w:sz w:val="24"/>
            <w:szCs w:val="24"/>
          </w:rPr>
          <w:t>.</w:t>
        </w:r>
        <w:r w:rsidRPr="002B12EE">
          <w:rPr>
            <w:rStyle w:val="a7"/>
            <w:sz w:val="24"/>
            <w:szCs w:val="24"/>
            <w:lang w:val="en-US"/>
          </w:rPr>
          <w:t>eu</w:t>
        </w:r>
        <w:r w:rsidRPr="002B12EE">
          <w:rPr>
            <w:rStyle w:val="a7"/>
            <w:sz w:val="24"/>
            <w:szCs w:val="24"/>
          </w:rPr>
          <w:t>.</w:t>
        </w:r>
        <w:r w:rsidRPr="002B12EE">
          <w:rPr>
            <w:rStyle w:val="a7"/>
            <w:sz w:val="24"/>
            <w:szCs w:val="24"/>
            <w:lang w:val="en-US"/>
          </w:rPr>
          <w:t>spb</w:t>
        </w:r>
        <w:r w:rsidRPr="002B12EE">
          <w:rPr>
            <w:rStyle w:val="a7"/>
            <w:sz w:val="24"/>
            <w:szCs w:val="24"/>
          </w:rPr>
          <w:t>.</w:t>
        </w:r>
        <w:r w:rsidRPr="002B12EE">
          <w:rPr>
            <w:rStyle w:val="a7"/>
            <w:sz w:val="24"/>
            <w:szCs w:val="24"/>
            <w:lang w:val="en-US"/>
          </w:rPr>
          <w:t>ru</w:t>
        </w:r>
      </w:hyperlink>
      <w:r w:rsidRPr="007264B8">
        <w:rPr>
          <w:sz w:val="24"/>
          <w:szCs w:val="24"/>
        </w:rPr>
        <w:t>).</w:t>
      </w:r>
    </w:p>
    <w:p w:rsidR="00C83890" w:rsidRPr="007264B8" w:rsidRDefault="00C83890" w:rsidP="00C83890">
      <w:pPr>
        <w:pStyle w:val="121"/>
        <w:keepNext/>
        <w:keepLines/>
        <w:shd w:val="clear" w:color="auto" w:fill="auto"/>
        <w:spacing w:line="601" w:lineRule="exact"/>
        <w:ind w:left="2800"/>
        <w:jc w:val="left"/>
        <w:rPr>
          <w:sz w:val="24"/>
          <w:szCs w:val="24"/>
        </w:rPr>
      </w:pPr>
      <w:bookmarkStart w:id="6" w:name="bookmark17"/>
      <w:r>
        <w:rPr>
          <w:rStyle w:val="120"/>
          <w:sz w:val="24"/>
          <w:szCs w:val="24"/>
        </w:rPr>
        <w:t>2</w:t>
      </w:r>
      <w:r w:rsidRPr="007264B8">
        <w:rPr>
          <w:rStyle w:val="120"/>
          <w:sz w:val="24"/>
          <w:szCs w:val="24"/>
        </w:rPr>
        <w:t>. Сроки реализации проекта</w:t>
      </w:r>
      <w:bookmarkEnd w:id="6"/>
    </w:p>
    <w:p w:rsidR="00C83890" w:rsidRPr="007264B8" w:rsidRDefault="00C83890" w:rsidP="00C83890">
      <w:pPr>
        <w:pStyle w:val="a8"/>
        <w:shd w:val="clear" w:color="auto" w:fill="auto"/>
        <w:spacing w:before="0" w:after="0" w:line="601" w:lineRule="exact"/>
        <w:ind w:left="80" w:firstLine="0"/>
        <w:rPr>
          <w:sz w:val="24"/>
          <w:szCs w:val="24"/>
        </w:rPr>
      </w:pPr>
      <w:r w:rsidRPr="007264B8">
        <w:rPr>
          <w:sz w:val="24"/>
          <w:szCs w:val="24"/>
        </w:rPr>
        <w:t>С 1 апреля по 1 декабря текущего финансового года.</w:t>
      </w:r>
    </w:p>
    <w:p w:rsidR="00C83890" w:rsidRPr="007264B8" w:rsidRDefault="00C83890" w:rsidP="00C83890">
      <w:pPr>
        <w:pStyle w:val="121"/>
        <w:keepNext/>
        <w:keepLines/>
        <w:shd w:val="clear" w:color="auto" w:fill="auto"/>
        <w:spacing w:line="601" w:lineRule="exact"/>
        <w:ind w:left="3260"/>
        <w:jc w:val="left"/>
        <w:rPr>
          <w:sz w:val="24"/>
          <w:szCs w:val="24"/>
        </w:rPr>
      </w:pPr>
      <w:bookmarkStart w:id="7" w:name="bookmark18"/>
      <w:r>
        <w:rPr>
          <w:rStyle w:val="120"/>
          <w:sz w:val="24"/>
          <w:szCs w:val="24"/>
        </w:rPr>
        <w:t>3</w:t>
      </w:r>
      <w:r w:rsidRPr="007264B8">
        <w:rPr>
          <w:rStyle w:val="120"/>
          <w:sz w:val="24"/>
          <w:szCs w:val="24"/>
        </w:rPr>
        <w:t>. Участники проекта</w:t>
      </w:r>
      <w:bookmarkEnd w:id="7"/>
    </w:p>
    <w:p w:rsidR="00C83890" w:rsidRPr="007264B8" w:rsidRDefault="00C83890" w:rsidP="00C83890">
      <w:pPr>
        <w:pStyle w:val="a8"/>
        <w:shd w:val="clear" w:color="auto" w:fill="auto"/>
        <w:spacing w:before="0" w:after="0" w:line="299" w:lineRule="exact"/>
        <w:ind w:left="80" w:right="20" w:firstLine="0"/>
        <w:rPr>
          <w:sz w:val="24"/>
          <w:szCs w:val="24"/>
        </w:rPr>
      </w:pPr>
      <w:r w:rsidRPr="007264B8">
        <w:rPr>
          <w:sz w:val="24"/>
          <w:szCs w:val="24"/>
        </w:rPr>
        <w:t xml:space="preserve">Участником проекта может стать каждый житель города старше 18 лет, подавший заявку на участие в проекте (к отбору не допускаются представители и сотрудники администрации Сосновоборского городского округа, а также депутаты Совета депутатов муниципального образования Сосновоборский городской округ). Из поданных заявок </w:t>
      </w:r>
      <w:r>
        <w:rPr>
          <w:sz w:val="24"/>
          <w:szCs w:val="24"/>
        </w:rPr>
        <w:t xml:space="preserve"> </w:t>
      </w:r>
      <w:r w:rsidRPr="007264B8">
        <w:rPr>
          <w:sz w:val="24"/>
          <w:szCs w:val="24"/>
        </w:rPr>
        <w:t>открытой ж</w:t>
      </w:r>
      <w:r>
        <w:rPr>
          <w:sz w:val="24"/>
          <w:szCs w:val="24"/>
        </w:rPr>
        <w:t>е</w:t>
      </w:r>
      <w:r w:rsidRPr="007264B8">
        <w:rPr>
          <w:sz w:val="24"/>
          <w:szCs w:val="24"/>
        </w:rPr>
        <w:t>ребьевкой будут отобраны те, кто сможет участвовать в принятии решений инициативной комиссии.</w:t>
      </w:r>
      <w:r>
        <w:rPr>
          <w:sz w:val="24"/>
          <w:szCs w:val="24"/>
        </w:rPr>
        <w:t xml:space="preserve"> Личное присутствие на жеребьевке является обязательным. </w:t>
      </w:r>
      <w:r w:rsidRPr="007264B8">
        <w:rPr>
          <w:sz w:val="24"/>
          <w:szCs w:val="24"/>
        </w:rPr>
        <w:t xml:space="preserve">На </w:t>
      </w:r>
      <w:r w:rsidRPr="007264B8">
        <w:rPr>
          <w:sz w:val="24"/>
          <w:szCs w:val="24"/>
        </w:rPr>
        <w:lastRenderedPageBreak/>
        <w:t>заседания инициативной комиссии и лекции эк</w:t>
      </w:r>
      <w:r>
        <w:rPr>
          <w:sz w:val="24"/>
          <w:szCs w:val="24"/>
        </w:rPr>
        <w:t>с</w:t>
      </w:r>
      <w:r w:rsidRPr="007264B8">
        <w:rPr>
          <w:sz w:val="24"/>
          <w:szCs w:val="24"/>
        </w:rPr>
        <w:t>пертов помимо горожан, выбранных путем открытой жеребьевки, могут приходить все желающие.</w:t>
      </w:r>
    </w:p>
    <w:p w:rsidR="00C83890" w:rsidRPr="007264B8" w:rsidRDefault="00C83890" w:rsidP="00C83890">
      <w:pPr>
        <w:pStyle w:val="121"/>
        <w:keepNext/>
        <w:keepLines/>
        <w:shd w:val="clear" w:color="auto" w:fill="auto"/>
        <w:spacing w:after="258" w:line="230" w:lineRule="exact"/>
        <w:ind w:left="2800"/>
        <w:jc w:val="left"/>
        <w:rPr>
          <w:sz w:val="24"/>
          <w:szCs w:val="24"/>
        </w:rPr>
      </w:pPr>
      <w:bookmarkStart w:id="8" w:name="bookmark19"/>
      <w:r>
        <w:rPr>
          <w:rStyle w:val="120"/>
          <w:sz w:val="24"/>
          <w:szCs w:val="24"/>
        </w:rPr>
        <w:t>4</w:t>
      </w:r>
      <w:r w:rsidRPr="007264B8">
        <w:rPr>
          <w:rStyle w:val="120"/>
          <w:sz w:val="24"/>
          <w:szCs w:val="24"/>
        </w:rPr>
        <w:t>. Заявки на участие в проекте</w:t>
      </w:r>
      <w:bookmarkEnd w:id="8"/>
    </w:p>
    <w:p w:rsidR="00C83890" w:rsidRPr="007264B8" w:rsidRDefault="00C83890" w:rsidP="00C83890">
      <w:pPr>
        <w:pStyle w:val="a8"/>
        <w:shd w:val="clear" w:color="auto" w:fill="auto"/>
        <w:spacing w:before="0" w:after="0" w:line="295" w:lineRule="exact"/>
        <w:ind w:left="80" w:right="20" w:firstLine="0"/>
        <w:rPr>
          <w:sz w:val="24"/>
          <w:szCs w:val="24"/>
        </w:rPr>
      </w:pPr>
      <w:r w:rsidRPr="007264B8">
        <w:rPr>
          <w:sz w:val="24"/>
          <w:szCs w:val="24"/>
        </w:rPr>
        <w:t xml:space="preserve">Заявку на участие в проекте </w:t>
      </w:r>
      <w:r>
        <w:rPr>
          <w:sz w:val="24"/>
          <w:szCs w:val="24"/>
        </w:rPr>
        <w:t xml:space="preserve">(приложение 1 к положению) </w:t>
      </w:r>
      <w:r w:rsidRPr="007264B8">
        <w:rPr>
          <w:sz w:val="24"/>
          <w:szCs w:val="24"/>
        </w:rPr>
        <w:t>можно подать одним из следующих способов:</w:t>
      </w:r>
    </w:p>
    <w:p w:rsidR="00C83890" w:rsidRPr="007264B8" w:rsidRDefault="00C83890" w:rsidP="00C83890">
      <w:pPr>
        <w:pStyle w:val="a8"/>
        <w:numPr>
          <w:ilvl w:val="0"/>
          <w:numId w:val="6"/>
        </w:numPr>
        <w:shd w:val="clear" w:color="auto" w:fill="auto"/>
        <w:tabs>
          <w:tab w:val="left" w:pos="235"/>
        </w:tabs>
        <w:spacing w:before="0" w:after="0" w:line="295" w:lineRule="exact"/>
        <w:ind w:left="1069" w:hanging="360"/>
        <w:rPr>
          <w:sz w:val="24"/>
          <w:szCs w:val="24"/>
        </w:rPr>
      </w:pPr>
      <w:r w:rsidRPr="007264B8">
        <w:rPr>
          <w:sz w:val="24"/>
          <w:szCs w:val="24"/>
        </w:rPr>
        <w:t>по адресу: ул. Ленинградская, 46, кабинет 238.</w:t>
      </w:r>
    </w:p>
    <w:p w:rsidR="00C83890" w:rsidRPr="007264B8" w:rsidRDefault="00C83890" w:rsidP="00C83890">
      <w:pPr>
        <w:pStyle w:val="a8"/>
        <w:numPr>
          <w:ilvl w:val="0"/>
          <w:numId w:val="6"/>
        </w:numPr>
        <w:shd w:val="clear" w:color="auto" w:fill="auto"/>
        <w:tabs>
          <w:tab w:val="left" w:pos="235"/>
        </w:tabs>
        <w:spacing w:before="0" w:after="0" w:line="295" w:lineRule="exact"/>
        <w:ind w:left="1069" w:hanging="360"/>
        <w:rPr>
          <w:sz w:val="24"/>
          <w:szCs w:val="24"/>
        </w:rPr>
      </w:pPr>
      <w:r w:rsidRPr="007264B8">
        <w:rPr>
          <w:sz w:val="24"/>
          <w:szCs w:val="24"/>
        </w:rPr>
        <w:t>по телефону: 81369(24352)</w:t>
      </w:r>
    </w:p>
    <w:p w:rsidR="00C83890" w:rsidRPr="007264B8" w:rsidRDefault="00C83890" w:rsidP="00C83890">
      <w:pPr>
        <w:pStyle w:val="131"/>
        <w:keepNext/>
        <w:keepLines/>
        <w:numPr>
          <w:ilvl w:val="0"/>
          <w:numId w:val="6"/>
        </w:numPr>
        <w:shd w:val="clear" w:color="auto" w:fill="auto"/>
        <w:tabs>
          <w:tab w:val="left" w:pos="235"/>
        </w:tabs>
        <w:spacing w:after="292"/>
        <w:ind w:left="1069" w:hanging="360"/>
        <w:rPr>
          <w:sz w:val="24"/>
          <w:szCs w:val="24"/>
        </w:rPr>
      </w:pPr>
      <w:bookmarkStart w:id="9" w:name="bookmark20"/>
      <w:r w:rsidRPr="007264B8">
        <w:rPr>
          <w:rStyle w:val="132"/>
          <w:sz w:val="24"/>
          <w:szCs w:val="24"/>
        </w:rPr>
        <w:t>по электронной почте:</w:t>
      </w:r>
      <w:r w:rsidRPr="007264B8">
        <w:rPr>
          <w:rStyle w:val="133"/>
          <w:sz w:val="24"/>
          <w:szCs w:val="24"/>
        </w:rPr>
        <w:t xml:space="preserve"> </w:t>
      </w:r>
      <w:hyperlink r:id="rId12" w:history="1">
        <w:r w:rsidRPr="007264B8">
          <w:rPr>
            <w:rStyle w:val="a7"/>
            <w:b/>
            <w:bCs/>
            <w:sz w:val="24"/>
            <w:szCs w:val="24"/>
            <w:lang w:val="en-US"/>
          </w:rPr>
          <w:t>sbfin</w:t>
        </w:r>
        <w:r w:rsidRPr="007264B8">
          <w:rPr>
            <w:rStyle w:val="a7"/>
            <w:b/>
            <w:bCs/>
            <w:sz w:val="24"/>
            <w:szCs w:val="24"/>
          </w:rPr>
          <w:t>@</w:t>
        </w:r>
        <w:r w:rsidRPr="007264B8">
          <w:rPr>
            <w:rStyle w:val="a7"/>
            <w:b/>
            <w:bCs/>
            <w:sz w:val="24"/>
            <w:szCs w:val="24"/>
            <w:lang w:val="en-US"/>
          </w:rPr>
          <w:t>meria</w:t>
        </w:r>
        <w:r w:rsidRPr="007264B8">
          <w:rPr>
            <w:rStyle w:val="a7"/>
            <w:b/>
            <w:bCs/>
            <w:sz w:val="24"/>
            <w:szCs w:val="24"/>
          </w:rPr>
          <w:t>.</w:t>
        </w:r>
        <w:r w:rsidRPr="007264B8">
          <w:rPr>
            <w:rStyle w:val="a7"/>
            <w:b/>
            <w:bCs/>
            <w:sz w:val="24"/>
            <w:szCs w:val="24"/>
            <w:lang w:val="en-US"/>
          </w:rPr>
          <w:t>sbor</w:t>
        </w:r>
        <w:r w:rsidRPr="007264B8">
          <w:rPr>
            <w:rStyle w:val="a7"/>
            <w:b/>
            <w:bCs/>
            <w:sz w:val="24"/>
            <w:szCs w:val="24"/>
          </w:rPr>
          <w:t>.</w:t>
        </w:r>
        <w:r w:rsidRPr="007264B8">
          <w:rPr>
            <w:rStyle w:val="a7"/>
            <w:b/>
            <w:bCs/>
            <w:sz w:val="24"/>
            <w:szCs w:val="24"/>
            <w:lang w:val="en-US"/>
          </w:rPr>
          <w:t>ru</w:t>
        </w:r>
        <w:bookmarkEnd w:id="9"/>
      </w:hyperlink>
    </w:p>
    <w:p w:rsidR="00C83890" w:rsidRPr="007264B8" w:rsidRDefault="00C83890" w:rsidP="00C83890">
      <w:pPr>
        <w:pStyle w:val="121"/>
        <w:keepNext/>
        <w:keepLines/>
        <w:shd w:val="clear" w:color="auto" w:fill="auto"/>
        <w:spacing w:after="255" w:line="230" w:lineRule="exact"/>
        <w:ind w:left="3260"/>
        <w:jc w:val="left"/>
        <w:rPr>
          <w:sz w:val="24"/>
          <w:szCs w:val="24"/>
        </w:rPr>
      </w:pPr>
      <w:bookmarkStart w:id="10" w:name="bookmark21"/>
      <w:r>
        <w:rPr>
          <w:rStyle w:val="120"/>
          <w:sz w:val="24"/>
          <w:szCs w:val="24"/>
        </w:rPr>
        <w:t>5</w:t>
      </w:r>
      <w:r w:rsidRPr="007264B8">
        <w:rPr>
          <w:rStyle w:val="120"/>
          <w:sz w:val="24"/>
          <w:szCs w:val="24"/>
        </w:rPr>
        <w:t>. Сроки реализации проекта</w:t>
      </w:r>
      <w:bookmarkEnd w:id="10"/>
    </w:p>
    <w:p w:rsidR="00C83890" w:rsidRPr="007264B8" w:rsidRDefault="00C83890" w:rsidP="00C83890">
      <w:pPr>
        <w:pStyle w:val="a8"/>
        <w:shd w:val="clear" w:color="auto" w:fill="auto"/>
        <w:spacing w:before="0" w:after="0" w:line="299" w:lineRule="exact"/>
        <w:ind w:left="80" w:right="20" w:firstLine="0"/>
        <w:rPr>
          <w:sz w:val="24"/>
          <w:szCs w:val="24"/>
        </w:rPr>
      </w:pPr>
      <w:r w:rsidRPr="007264B8">
        <w:rPr>
          <w:sz w:val="24"/>
          <w:szCs w:val="24"/>
        </w:rPr>
        <w:t>Сроки реализации проекта ежегодно, до начала проекта, будут анонсироваться через местные СМИ, на городском сайте администрации Сосновоборского городского округа</w:t>
      </w:r>
      <w:r w:rsidRPr="007264B8">
        <w:rPr>
          <w:rStyle w:val="31"/>
          <w:noProof w:val="0"/>
          <w:sz w:val="24"/>
          <w:szCs w:val="24"/>
        </w:rPr>
        <w:t xml:space="preserve"> </w:t>
      </w:r>
      <w:hyperlink r:id="rId13" w:history="1">
        <w:r w:rsidRPr="007264B8">
          <w:rPr>
            <w:rStyle w:val="a7"/>
            <w:b/>
            <w:bCs/>
            <w:sz w:val="24"/>
            <w:szCs w:val="24"/>
            <w:lang w:val="en-US"/>
          </w:rPr>
          <w:t>www</w:t>
        </w:r>
        <w:r w:rsidRPr="007264B8">
          <w:rPr>
            <w:rStyle w:val="a7"/>
            <w:b/>
            <w:bCs/>
            <w:sz w:val="24"/>
            <w:szCs w:val="24"/>
          </w:rPr>
          <w:t>.</w:t>
        </w:r>
        <w:r w:rsidRPr="007264B8">
          <w:rPr>
            <w:rStyle w:val="a7"/>
            <w:b/>
            <w:bCs/>
            <w:sz w:val="24"/>
            <w:szCs w:val="24"/>
            <w:lang w:val="en-US"/>
          </w:rPr>
          <w:t>sbor</w:t>
        </w:r>
        <w:r w:rsidRPr="007264B8">
          <w:rPr>
            <w:rStyle w:val="a7"/>
            <w:b/>
            <w:bCs/>
            <w:sz w:val="24"/>
            <w:szCs w:val="24"/>
          </w:rPr>
          <w:t>.</w:t>
        </w:r>
        <w:r w:rsidRPr="007264B8">
          <w:rPr>
            <w:rStyle w:val="a7"/>
            <w:b/>
            <w:bCs/>
            <w:sz w:val="24"/>
            <w:szCs w:val="24"/>
            <w:lang w:val="en-US"/>
          </w:rPr>
          <w:t>ru</w:t>
        </w:r>
      </w:hyperlink>
      <w:r w:rsidRPr="007264B8">
        <w:rPr>
          <w:rStyle w:val="21"/>
          <w:sz w:val="24"/>
          <w:szCs w:val="24"/>
          <w:lang w:val="ru-RU"/>
        </w:rPr>
        <w:t>,</w:t>
      </w:r>
      <w:r w:rsidRPr="007264B8">
        <w:rPr>
          <w:sz w:val="24"/>
          <w:szCs w:val="24"/>
        </w:rPr>
        <w:t xml:space="preserve"> а также в специально созданной в социальной сети «ВКонтакте» группе </w:t>
      </w:r>
      <w:r>
        <w:rPr>
          <w:sz w:val="24"/>
          <w:szCs w:val="24"/>
        </w:rPr>
        <w:t xml:space="preserve">«Я планирую бюджет. Сосновый Бор» </w:t>
      </w:r>
      <w:r w:rsidRPr="007264B8">
        <w:rPr>
          <w:sz w:val="24"/>
          <w:szCs w:val="24"/>
        </w:rPr>
        <w:t>для обсуждения и активного участия горожан и членов инициативной группы проекта.</w:t>
      </w:r>
    </w:p>
    <w:p w:rsidR="00C83890" w:rsidRPr="007264B8" w:rsidRDefault="00C83890" w:rsidP="00C83890">
      <w:pPr>
        <w:pStyle w:val="a8"/>
        <w:shd w:val="clear" w:color="auto" w:fill="auto"/>
        <w:spacing w:before="0" w:after="0" w:line="299" w:lineRule="exact"/>
        <w:ind w:left="80" w:right="20" w:firstLine="0"/>
        <w:rPr>
          <w:sz w:val="24"/>
          <w:szCs w:val="24"/>
        </w:rPr>
      </w:pPr>
    </w:p>
    <w:p w:rsidR="00C83890" w:rsidRPr="00D074B0" w:rsidRDefault="00C83890" w:rsidP="00C83890">
      <w:pPr>
        <w:pStyle w:val="121"/>
        <w:keepNext/>
        <w:keepLines/>
        <w:numPr>
          <w:ilvl w:val="0"/>
          <w:numId w:val="8"/>
        </w:numPr>
        <w:shd w:val="clear" w:color="auto" w:fill="auto"/>
        <w:spacing w:after="310" w:line="230" w:lineRule="exact"/>
        <w:rPr>
          <w:sz w:val="24"/>
          <w:szCs w:val="24"/>
        </w:rPr>
      </w:pPr>
      <w:bookmarkStart w:id="11" w:name="bookmark22"/>
      <w:r w:rsidRPr="007264B8">
        <w:rPr>
          <w:rStyle w:val="122"/>
          <w:sz w:val="24"/>
          <w:szCs w:val="24"/>
        </w:rPr>
        <w:t>Основные блоки работы проекта</w:t>
      </w:r>
      <w:bookmarkEnd w:id="11"/>
    </w:p>
    <w:p w:rsidR="00C83890" w:rsidRPr="007264B8" w:rsidRDefault="00C83890" w:rsidP="00C83890">
      <w:pPr>
        <w:pStyle w:val="a8"/>
        <w:shd w:val="clear" w:color="auto" w:fill="auto"/>
        <w:spacing w:before="0" w:after="258" w:line="230" w:lineRule="exact"/>
        <w:ind w:left="40" w:firstLine="0"/>
        <w:rPr>
          <w:sz w:val="24"/>
          <w:szCs w:val="24"/>
        </w:rPr>
      </w:pPr>
      <w:r w:rsidRPr="007264B8">
        <w:rPr>
          <w:rStyle w:val="14"/>
          <w:sz w:val="24"/>
          <w:szCs w:val="24"/>
        </w:rPr>
        <w:t>Блок 1.</w:t>
      </w:r>
      <w:r w:rsidRPr="007264B8">
        <w:rPr>
          <w:sz w:val="24"/>
          <w:szCs w:val="24"/>
        </w:rPr>
        <w:t xml:space="preserve"> Предварительный отбор, жеребьевка.</w:t>
      </w:r>
    </w:p>
    <w:p w:rsidR="00C83890" w:rsidRPr="007264B8" w:rsidRDefault="00C83890" w:rsidP="00C83890">
      <w:pPr>
        <w:pStyle w:val="a8"/>
        <w:shd w:val="clear" w:color="auto" w:fill="auto"/>
        <w:spacing w:before="0" w:after="240" w:line="295" w:lineRule="exact"/>
        <w:ind w:left="40" w:right="40" w:firstLine="0"/>
        <w:rPr>
          <w:sz w:val="24"/>
          <w:szCs w:val="24"/>
        </w:rPr>
      </w:pPr>
      <w:r w:rsidRPr="007264B8">
        <w:rPr>
          <w:rStyle w:val="14"/>
          <w:sz w:val="24"/>
          <w:szCs w:val="24"/>
        </w:rPr>
        <w:t>Блок 2.</w:t>
      </w:r>
      <w:r w:rsidRPr="007264B8">
        <w:rPr>
          <w:sz w:val="24"/>
          <w:szCs w:val="24"/>
        </w:rPr>
        <w:t xml:space="preserve"> Заседания комиссии, лекции, семинары, совещания с заместителями главы администрации Сосновоборского городского округа, руководителями к</w:t>
      </w:r>
      <w:r>
        <w:rPr>
          <w:sz w:val="24"/>
          <w:szCs w:val="24"/>
        </w:rPr>
        <w:t>омитетов, отделов администрации в соответствии с регламентом</w:t>
      </w:r>
      <w:r w:rsidRPr="00BE5486">
        <w:rPr>
          <w:sz w:val="24"/>
          <w:szCs w:val="24"/>
        </w:rPr>
        <w:t xml:space="preserve"> </w:t>
      </w:r>
      <w:r w:rsidRPr="007264B8">
        <w:rPr>
          <w:sz w:val="24"/>
          <w:szCs w:val="24"/>
        </w:rPr>
        <w:t>заседаний инициативной комиссии в г. Сосновый Бор</w:t>
      </w:r>
      <w:r>
        <w:rPr>
          <w:sz w:val="24"/>
          <w:szCs w:val="24"/>
        </w:rPr>
        <w:t xml:space="preserve"> </w:t>
      </w:r>
      <w:r w:rsidRPr="007264B8">
        <w:rPr>
          <w:sz w:val="24"/>
          <w:szCs w:val="24"/>
        </w:rPr>
        <w:t xml:space="preserve"> про</w:t>
      </w:r>
      <w:r>
        <w:rPr>
          <w:sz w:val="24"/>
          <w:szCs w:val="24"/>
        </w:rPr>
        <w:t>екта</w:t>
      </w:r>
      <w:r w:rsidRPr="007264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партиципаторному бюджетированию </w:t>
      </w:r>
      <w:r w:rsidRPr="007264B8">
        <w:rPr>
          <w:sz w:val="24"/>
          <w:szCs w:val="24"/>
        </w:rPr>
        <w:t>«Я планирую бюджет»</w:t>
      </w:r>
      <w:r>
        <w:rPr>
          <w:sz w:val="24"/>
          <w:szCs w:val="24"/>
        </w:rPr>
        <w:t xml:space="preserve"> (приложение 2 к положению).</w:t>
      </w:r>
    </w:p>
    <w:p w:rsidR="00C83890" w:rsidRPr="007264B8" w:rsidRDefault="00C83890" w:rsidP="00C83890">
      <w:pPr>
        <w:pStyle w:val="a8"/>
        <w:shd w:val="clear" w:color="auto" w:fill="auto"/>
        <w:spacing w:before="0" w:after="234" w:line="295" w:lineRule="exact"/>
        <w:ind w:left="40" w:right="40" w:firstLine="0"/>
        <w:rPr>
          <w:sz w:val="24"/>
          <w:szCs w:val="24"/>
        </w:rPr>
      </w:pPr>
      <w:r w:rsidRPr="007264B8">
        <w:rPr>
          <w:rStyle w:val="14"/>
          <w:sz w:val="24"/>
          <w:szCs w:val="24"/>
        </w:rPr>
        <w:t>Блок 3.</w:t>
      </w:r>
      <w:r w:rsidRPr="007264B8">
        <w:rPr>
          <w:sz w:val="24"/>
          <w:szCs w:val="24"/>
        </w:rPr>
        <w:t xml:space="preserve"> Выбор и проработка инициатив, которые будут включены в проект городского бюджета на очередной финансовый год и плановый период.</w:t>
      </w:r>
      <w:r>
        <w:rPr>
          <w:sz w:val="24"/>
          <w:szCs w:val="24"/>
        </w:rPr>
        <w:t xml:space="preserve"> Создание рабочей группы проекта «Я планирую бюджет» (далее – рабочая группа ЯПБ) для взаимодействия с представителями администрации Сосновоборского городского округа по продвижению выбранных итоговых инициатив.</w:t>
      </w:r>
    </w:p>
    <w:p w:rsidR="00C83890" w:rsidRPr="007264B8" w:rsidRDefault="00C83890" w:rsidP="00C83890">
      <w:pPr>
        <w:pStyle w:val="a8"/>
        <w:shd w:val="clear" w:color="auto" w:fill="auto"/>
        <w:spacing w:before="0" w:after="298" w:line="302" w:lineRule="exact"/>
        <w:ind w:left="40" w:right="40" w:firstLine="0"/>
        <w:rPr>
          <w:sz w:val="24"/>
          <w:szCs w:val="24"/>
        </w:rPr>
      </w:pPr>
      <w:r w:rsidRPr="007264B8">
        <w:rPr>
          <w:rStyle w:val="14"/>
          <w:sz w:val="24"/>
          <w:szCs w:val="24"/>
        </w:rPr>
        <w:t>Блок 4.</w:t>
      </w:r>
      <w:r w:rsidRPr="007264B8">
        <w:rPr>
          <w:sz w:val="24"/>
          <w:szCs w:val="24"/>
        </w:rPr>
        <w:t xml:space="preserve"> Создание рабочей группы </w:t>
      </w:r>
      <w:r>
        <w:rPr>
          <w:sz w:val="24"/>
          <w:szCs w:val="24"/>
        </w:rPr>
        <w:t xml:space="preserve">администрации </w:t>
      </w:r>
      <w:r w:rsidRPr="007264B8">
        <w:rPr>
          <w:sz w:val="24"/>
          <w:szCs w:val="24"/>
        </w:rPr>
        <w:t xml:space="preserve">Сосновоборского городского округа </w:t>
      </w:r>
      <w:r>
        <w:rPr>
          <w:sz w:val="24"/>
          <w:szCs w:val="24"/>
        </w:rPr>
        <w:t xml:space="preserve">(далее – рабочая группа администрации) </w:t>
      </w:r>
      <w:r w:rsidRPr="007264B8">
        <w:rPr>
          <w:sz w:val="24"/>
          <w:szCs w:val="24"/>
        </w:rPr>
        <w:t>для принятия инициатив, выдвинутых инициативной комиссией</w:t>
      </w:r>
      <w:r>
        <w:rPr>
          <w:sz w:val="24"/>
          <w:szCs w:val="24"/>
        </w:rPr>
        <w:t>, на очередной финансовый год</w:t>
      </w:r>
      <w:r w:rsidRPr="007264B8">
        <w:rPr>
          <w:sz w:val="24"/>
          <w:szCs w:val="24"/>
        </w:rPr>
        <w:t>.</w:t>
      </w:r>
      <w:r>
        <w:rPr>
          <w:sz w:val="24"/>
          <w:szCs w:val="24"/>
        </w:rPr>
        <w:t xml:space="preserve"> Рабочая группа создается ежегодно, в ее состав входят представители отраслевых (функциональных) подразделений администрации, по направлениям деятельности которых выдвинуты итоговые инициативы. </w:t>
      </w:r>
    </w:p>
    <w:p w:rsidR="00C83890" w:rsidRPr="007264B8" w:rsidRDefault="00C83890" w:rsidP="00C83890">
      <w:pPr>
        <w:pStyle w:val="a8"/>
        <w:shd w:val="clear" w:color="auto" w:fill="auto"/>
        <w:spacing w:before="0" w:after="256" w:line="230" w:lineRule="exact"/>
        <w:ind w:left="40" w:firstLine="0"/>
        <w:rPr>
          <w:sz w:val="24"/>
          <w:szCs w:val="24"/>
        </w:rPr>
      </w:pPr>
      <w:r w:rsidRPr="007264B8">
        <w:rPr>
          <w:rStyle w:val="14"/>
          <w:sz w:val="24"/>
          <w:szCs w:val="24"/>
        </w:rPr>
        <w:t>Блок 5.</w:t>
      </w:r>
      <w:r w:rsidRPr="007264B8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Рассмотрение обоснованности</w:t>
      </w:r>
      <w:r w:rsidRPr="007264B8">
        <w:rPr>
          <w:sz w:val="24"/>
          <w:szCs w:val="24"/>
        </w:rPr>
        <w:t xml:space="preserve"> инициатив рабочей группой</w:t>
      </w:r>
      <w:r w:rsidRPr="00335DD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при участии членов рабочей группы ЯПБ</w:t>
      </w:r>
      <w:r w:rsidRPr="007264B8">
        <w:rPr>
          <w:sz w:val="24"/>
          <w:szCs w:val="24"/>
        </w:rPr>
        <w:t>.</w:t>
      </w:r>
    </w:p>
    <w:p w:rsidR="00C83890" w:rsidRPr="007264B8" w:rsidRDefault="00C83890" w:rsidP="00C83890">
      <w:pPr>
        <w:pStyle w:val="a8"/>
        <w:shd w:val="clear" w:color="auto" w:fill="auto"/>
        <w:spacing w:before="0" w:after="246" w:line="302" w:lineRule="exact"/>
        <w:ind w:left="40" w:right="40" w:firstLine="0"/>
        <w:rPr>
          <w:sz w:val="24"/>
          <w:szCs w:val="24"/>
        </w:rPr>
      </w:pPr>
      <w:r w:rsidRPr="007264B8">
        <w:rPr>
          <w:rStyle w:val="14"/>
          <w:sz w:val="24"/>
          <w:szCs w:val="24"/>
        </w:rPr>
        <w:t>Блок</w:t>
      </w:r>
      <w:r w:rsidRPr="007264B8">
        <w:rPr>
          <w:sz w:val="24"/>
          <w:szCs w:val="24"/>
        </w:rPr>
        <w:t xml:space="preserve"> 6. Оформление утвержденных инициатив в соответствии с внутренними нормативными документами администрации Сосновоборского городского округа.</w:t>
      </w:r>
    </w:p>
    <w:p w:rsidR="00C83890" w:rsidRPr="007264B8" w:rsidRDefault="00C83890" w:rsidP="00C83890">
      <w:pPr>
        <w:pStyle w:val="a8"/>
        <w:shd w:val="clear" w:color="auto" w:fill="auto"/>
        <w:spacing w:before="0" w:after="0" w:line="295" w:lineRule="exact"/>
        <w:ind w:left="40" w:right="40" w:firstLine="0"/>
        <w:rPr>
          <w:sz w:val="24"/>
          <w:szCs w:val="24"/>
        </w:rPr>
      </w:pPr>
      <w:r w:rsidRPr="007264B8">
        <w:rPr>
          <w:rStyle w:val="14"/>
          <w:sz w:val="24"/>
          <w:szCs w:val="24"/>
        </w:rPr>
        <w:t>Блок</w:t>
      </w:r>
      <w:r w:rsidRPr="007264B8">
        <w:rPr>
          <w:sz w:val="24"/>
          <w:szCs w:val="24"/>
        </w:rPr>
        <w:t xml:space="preserve"> 7. Учет инициатив в проекте городского бюджета на очередной финансовый год и плановый период и представление к рассмотрению и утверждению Советом депутатов муниципального образования Сосновоборский городской округ.</w:t>
      </w:r>
    </w:p>
    <w:p w:rsidR="00C83890" w:rsidRPr="007264B8" w:rsidRDefault="00C83890" w:rsidP="00C83890">
      <w:pPr>
        <w:pStyle w:val="a8"/>
        <w:shd w:val="clear" w:color="auto" w:fill="auto"/>
        <w:spacing w:before="0" w:after="0" w:line="295" w:lineRule="exact"/>
        <w:ind w:left="40" w:right="40" w:firstLine="0"/>
        <w:rPr>
          <w:sz w:val="24"/>
          <w:szCs w:val="24"/>
        </w:rPr>
      </w:pPr>
    </w:p>
    <w:p w:rsidR="00C83890" w:rsidRPr="007264B8" w:rsidRDefault="00C83890" w:rsidP="00C83890">
      <w:pPr>
        <w:pStyle w:val="a8"/>
        <w:shd w:val="clear" w:color="auto" w:fill="auto"/>
        <w:spacing w:before="0" w:after="0" w:line="295" w:lineRule="exact"/>
        <w:ind w:left="40" w:right="40" w:firstLine="0"/>
        <w:rPr>
          <w:sz w:val="24"/>
          <w:szCs w:val="24"/>
        </w:rPr>
      </w:pPr>
    </w:p>
    <w:p w:rsidR="00C83890" w:rsidRPr="007264B8" w:rsidRDefault="00C83890" w:rsidP="00C83890">
      <w:pPr>
        <w:pStyle w:val="a8"/>
        <w:shd w:val="clear" w:color="auto" w:fill="auto"/>
        <w:spacing w:before="0" w:after="0" w:line="295" w:lineRule="exact"/>
        <w:ind w:left="40" w:right="40" w:firstLine="0"/>
        <w:rPr>
          <w:sz w:val="24"/>
          <w:szCs w:val="24"/>
        </w:rPr>
      </w:pPr>
    </w:p>
    <w:p w:rsidR="00C83890" w:rsidRPr="007264B8" w:rsidRDefault="00C83890" w:rsidP="00C83890">
      <w:pPr>
        <w:pStyle w:val="a8"/>
        <w:shd w:val="clear" w:color="auto" w:fill="auto"/>
        <w:spacing w:before="0" w:after="0" w:line="295" w:lineRule="exact"/>
        <w:ind w:left="40" w:right="40" w:firstLine="0"/>
        <w:rPr>
          <w:sz w:val="24"/>
          <w:szCs w:val="24"/>
        </w:rPr>
      </w:pPr>
    </w:p>
    <w:p w:rsidR="00C83890" w:rsidRPr="007264B8" w:rsidRDefault="00C83890" w:rsidP="00C83890">
      <w:pPr>
        <w:pStyle w:val="a8"/>
        <w:shd w:val="clear" w:color="auto" w:fill="auto"/>
        <w:spacing w:before="0" w:after="0" w:line="295" w:lineRule="exact"/>
        <w:ind w:left="40" w:right="40" w:firstLine="0"/>
        <w:rPr>
          <w:sz w:val="24"/>
          <w:szCs w:val="24"/>
        </w:rPr>
      </w:pPr>
    </w:p>
    <w:p w:rsidR="00C83890" w:rsidRDefault="00C83890" w:rsidP="00C83890">
      <w:pPr>
        <w:jc w:val="center"/>
      </w:pPr>
      <w:r>
        <w:t xml:space="preserve">                                                                                                                      </w:t>
      </w:r>
    </w:p>
    <w:p w:rsidR="00C83890" w:rsidRPr="007264B8" w:rsidRDefault="00C83890" w:rsidP="00C83890">
      <w:pPr>
        <w:jc w:val="right"/>
      </w:pPr>
      <w:r w:rsidRPr="007264B8">
        <w:t>Приложение 1</w:t>
      </w:r>
    </w:p>
    <w:p w:rsidR="00C83890" w:rsidRPr="007264B8" w:rsidRDefault="00C83890" w:rsidP="00C83890">
      <w:pPr>
        <w:jc w:val="right"/>
      </w:pPr>
      <w:r w:rsidRPr="007264B8">
        <w:t xml:space="preserve">                                                                                                                      к Положению</w:t>
      </w:r>
    </w:p>
    <w:p w:rsidR="00C83890" w:rsidRPr="007264B8" w:rsidRDefault="00C83890" w:rsidP="00C83890">
      <w:pPr>
        <w:jc w:val="right"/>
      </w:pPr>
    </w:p>
    <w:p w:rsidR="00C83890" w:rsidRPr="007264B8" w:rsidRDefault="00C83890" w:rsidP="00C83890">
      <w:pPr>
        <w:jc w:val="right"/>
      </w:pPr>
    </w:p>
    <w:p w:rsidR="00C83890" w:rsidRPr="007264B8" w:rsidRDefault="00C83890" w:rsidP="00C83890">
      <w:pPr>
        <w:jc w:val="center"/>
        <w:rPr>
          <w:b/>
          <w:bCs/>
        </w:rPr>
      </w:pPr>
      <w:r w:rsidRPr="007264B8">
        <w:rPr>
          <w:b/>
        </w:rPr>
        <w:t xml:space="preserve">ЗАЯВКА </w:t>
      </w:r>
    </w:p>
    <w:p w:rsidR="00C83890" w:rsidRPr="007264B8" w:rsidRDefault="00C83890" w:rsidP="00C83890">
      <w:pPr>
        <w:jc w:val="center"/>
        <w:rPr>
          <w:b/>
        </w:rPr>
      </w:pPr>
      <w:r w:rsidRPr="007264B8">
        <w:rPr>
          <w:b/>
        </w:rPr>
        <w:t>на участие в проекте «Я планирую бюджет»</w:t>
      </w:r>
    </w:p>
    <w:p w:rsidR="00C83890" w:rsidRPr="007264B8" w:rsidRDefault="00C83890" w:rsidP="00C83890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80"/>
      </w:tblGrid>
      <w:tr w:rsidR="00C83890" w:rsidRPr="007264B8" w:rsidTr="00B374CD">
        <w:tc>
          <w:tcPr>
            <w:tcW w:w="3708" w:type="dxa"/>
            <w:vAlign w:val="bottom"/>
          </w:tcPr>
          <w:p w:rsidR="00C83890" w:rsidRPr="007264B8" w:rsidRDefault="00C83890" w:rsidP="00B374CD">
            <w:pPr>
              <w:spacing w:line="480" w:lineRule="auto"/>
              <w:jc w:val="both"/>
              <w:rPr>
                <w:b/>
                <w:lang w:val="en-US"/>
              </w:rPr>
            </w:pPr>
            <w:r w:rsidRPr="007264B8">
              <w:rPr>
                <w:b/>
              </w:rPr>
              <w:t>Фамилия:</w:t>
            </w:r>
          </w:p>
        </w:tc>
        <w:tc>
          <w:tcPr>
            <w:tcW w:w="5580" w:type="dxa"/>
            <w:vAlign w:val="center"/>
          </w:tcPr>
          <w:p w:rsidR="00C83890" w:rsidRPr="007264B8" w:rsidRDefault="00C83890" w:rsidP="00B374CD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C83890" w:rsidRPr="007264B8" w:rsidTr="00B374CD">
        <w:tc>
          <w:tcPr>
            <w:tcW w:w="3708" w:type="dxa"/>
            <w:vAlign w:val="bottom"/>
          </w:tcPr>
          <w:p w:rsidR="00C83890" w:rsidRPr="007264B8" w:rsidRDefault="00C83890" w:rsidP="00B374CD">
            <w:pPr>
              <w:spacing w:line="480" w:lineRule="auto"/>
              <w:jc w:val="both"/>
              <w:rPr>
                <w:b/>
              </w:rPr>
            </w:pPr>
            <w:r w:rsidRPr="007264B8">
              <w:rPr>
                <w:b/>
              </w:rPr>
              <w:t>Имя:</w:t>
            </w:r>
          </w:p>
        </w:tc>
        <w:tc>
          <w:tcPr>
            <w:tcW w:w="5580" w:type="dxa"/>
            <w:vAlign w:val="center"/>
          </w:tcPr>
          <w:p w:rsidR="00C83890" w:rsidRPr="007264B8" w:rsidRDefault="00C83890" w:rsidP="00B374CD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C83890" w:rsidRPr="007264B8" w:rsidTr="00B374CD">
        <w:tc>
          <w:tcPr>
            <w:tcW w:w="3708" w:type="dxa"/>
            <w:vAlign w:val="bottom"/>
          </w:tcPr>
          <w:p w:rsidR="00C83890" w:rsidRPr="007264B8" w:rsidRDefault="00C83890" w:rsidP="00B374CD">
            <w:pPr>
              <w:spacing w:line="480" w:lineRule="auto"/>
              <w:jc w:val="both"/>
              <w:rPr>
                <w:b/>
              </w:rPr>
            </w:pPr>
            <w:r w:rsidRPr="007264B8">
              <w:rPr>
                <w:b/>
              </w:rPr>
              <w:t>Отчество:</w:t>
            </w:r>
          </w:p>
        </w:tc>
        <w:tc>
          <w:tcPr>
            <w:tcW w:w="5580" w:type="dxa"/>
            <w:vAlign w:val="center"/>
          </w:tcPr>
          <w:p w:rsidR="00C83890" w:rsidRPr="007264B8" w:rsidRDefault="00C83890" w:rsidP="00B374CD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C83890" w:rsidRPr="007264B8" w:rsidTr="00B374CD">
        <w:tc>
          <w:tcPr>
            <w:tcW w:w="3708" w:type="dxa"/>
            <w:vAlign w:val="bottom"/>
          </w:tcPr>
          <w:p w:rsidR="00C83890" w:rsidRPr="007264B8" w:rsidRDefault="00C83890" w:rsidP="00B374CD">
            <w:pPr>
              <w:spacing w:line="480" w:lineRule="auto"/>
              <w:jc w:val="both"/>
              <w:rPr>
                <w:b/>
              </w:rPr>
            </w:pPr>
            <w:r w:rsidRPr="007264B8">
              <w:rPr>
                <w:b/>
              </w:rPr>
              <w:t>Возраст:</w:t>
            </w:r>
          </w:p>
        </w:tc>
        <w:tc>
          <w:tcPr>
            <w:tcW w:w="5580" w:type="dxa"/>
            <w:vAlign w:val="center"/>
          </w:tcPr>
          <w:p w:rsidR="00C83890" w:rsidRPr="007264B8" w:rsidRDefault="00C83890" w:rsidP="00B374CD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C83890" w:rsidRPr="007264B8" w:rsidTr="00B374CD">
        <w:tc>
          <w:tcPr>
            <w:tcW w:w="3708" w:type="dxa"/>
            <w:vAlign w:val="bottom"/>
          </w:tcPr>
          <w:p w:rsidR="00C83890" w:rsidRPr="007264B8" w:rsidRDefault="00C83890" w:rsidP="00B374CD">
            <w:pPr>
              <w:spacing w:line="480" w:lineRule="auto"/>
              <w:jc w:val="both"/>
              <w:rPr>
                <w:b/>
              </w:rPr>
            </w:pPr>
            <w:r w:rsidRPr="007264B8">
              <w:rPr>
                <w:b/>
              </w:rPr>
              <w:t>Профессия, тип занятости:</w:t>
            </w:r>
          </w:p>
        </w:tc>
        <w:tc>
          <w:tcPr>
            <w:tcW w:w="5580" w:type="dxa"/>
            <w:vAlign w:val="center"/>
          </w:tcPr>
          <w:p w:rsidR="00C83890" w:rsidRPr="007264B8" w:rsidRDefault="00C83890" w:rsidP="00B374CD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C83890" w:rsidRPr="007264B8" w:rsidTr="00B374CD">
        <w:tc>
          <w:tcPr>
            <w:tcW w:w="3708" w:type="dxa"/>
            <w:vAlign w:val="bottom"/>
          </w:tcPr>
          <w:p w:rsidR="00C83890" w:rsidRPr="007264B8" w:rsidRDefault="00C83890" w:rsidP="00B374CD">
            <w:pPr>
              <w:spacing w:line="480" w:lineRule="auto"/>
              <w:jc w:val="both"/>
              <w:rPr>
                <w:b/>
              </w:rPr>
            </w:pPr>
            <w:r w:rsidRPr="007264B8">
              <w:rPr>
                <w:b/>
              </w:rPr>
              <w:t>Контактный телефон:</w:t>
            </w:r>
          </w:p>
        </w:tc>
        <w:tc>
          <w:tcPr>
            <w:tcW w:w="5580" w:type="dxa"/>
            <w:vAlign w:val="center"/>
          </w:tcPr>
          <w:p w:rsidR="00C83890" w:rsidRPr="007264B8" w:rsidRDefault="00C83890" w:rsidP="00B374CD">
            <w:pPr>
              <w:spacing w:line="480" w:lineRule="auto"/>
              <w:jc w:val="both"/>
              <w:rPr>
                <w:lang w:val="en-US"/>
              </w:rPr>
            </w:pPr>
          </w:p>
        </w:tc>
      </w:tr>
      <w:tr w:rsidR="00C83890" w:rsidRPr="007264B8" w:rsidTr="00B374CD">
        <w:tc>
          <w:tcPr>
            <w:tcW w:w="3708" w:type="dxa"/>
            <w:vAlign w:val="bottom"/>
          </w:tcPr>
          <w:p w:rsidR="00C83890" w:rsidRPr="007264B8" w:rsidRDefault="00C83890" w:rsidP="00B374CD">
            <w:pPr>
              <w:jc w:val="both"/>
              <w:rPr>
                <w:b/>
              </w:rPr>
            </w:pPr>
            <w:r w:rsidRPr="007264B8">
              <w:rPr>
                <w:b/>
              </w:rPr>
              <w:t xml:space="preserve">Другие контактные данные: </w:t>
            </w:r>
            <w:r w:rsidRPr="007264B8">
              <w:t>(графа заполняется по желанию)</w:t>
            </w:r>
          </w:p>
        </w:tc>
        <w:tc>
          <w:tcPr>
            <w:tcW w:w="5580" w:type="dxa"/>
            <w:vAlign w:val="center"/>
          </w:tcPr>
          <w:p w:rsidR="00C83890" w:rsidRPr="007264B8" w:rsidRDefault="00C83890" w:rsidP="00B374CD">
            <w:pPr>
              <w:spacing w:line="480" w:lineRule="auto"/>
              <w:jc w:val="both"/>
            </w:pPr>
          </w:p>
        </w:tc>
      </w:tr>
    </w:tbl>
    <w:p w:rsidR="00C83890" w:rsidRPr="007264B8" w:rsidRDefault="00C83890" w:rsidP="00C83890">
      <w:pPr>
        <w:jc w:val="both"/>
      </w:pPr>
    </w:p>
    <w:p w:rsidR="00C83890" w:rsidRPr="007264B8" w:rsidRDefault="00C83890" w:rsidP="00C83890">
      <w:pPr>
        <w:jc w:val="both"/>
      </w:pPr>
      <w:r w:rsidRPr="007264B8">
        <w:t>О проекте узнал из (отметить галочкой):</w:t>
      </w:r>
    </w:p>
    <w:p w:rsidR="00C83890" w:rsidRPr="007264B8" w:rsidRDefault="00C83890" w:rsidP="00C83890">
      <w:pPr>
        <w:jc w:val="both"/>
      </w:pPr>
    </w:p>
    <w:tbl>
      <w:tblPr>
        <w:tblW w:w="0" w:type="auto"/>
        <w:jc w:val="center"/>
        <w:tblInd w:w="342" w:type="dxa"/>
        <w:tblLook w:val="01E0"/>
      </w:tblPr>
      <w:tblGrid>
        <w:gridCol w:w="486"/>
        <w:gridCol w:w="720"/>
        <w:gridCol w:w="7796"/>
      </w:tblGrid>
      <w:tr w:rsidR="00C83890" w:rsidRPr="007264B8" w:rsidTr="00B374C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0" w:rsidRPr="007264B8" w:rsidRDefault="00C83890" w:rsidP="00B374CD">
            <w:pPr>
              <w:autoSpaceDE w:val="0"/>
              <w:autoSpaceDN w:val="0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83890" w:rsidRPr="007264B8" w:rsidRDefault="00C83890" w:rsidP="00B374CD">
            <w:pPr>
              <w:autoSpaceDE w:val="0"/>
              <w:autoSpaceDN w:val="0"/>
              <w:jc w:val="both"/>
            </w:pPr>
          </w:p>
        </w:tc>
        <w:tc>
          <w:tcPr>
            <w:tcW w:w="7796" w:type="dxa"/>
          </w:tcPr>
          <w:p w:rsidR="00C83890" w:rsidRPr="007264B8" w:rsidRDefault="00C83890" w:rsidP="00B374CD">
            <w:pPr>
              <w:autoSpaceDE w:val="0"/>
              <w:autoSpaceDN w:val="0"/>
              <w:jc w:val="both"/>
            </w:pPr>
            <w:r w:rsidRPr="007264B8">
              <w:t>Печатные СМИ</w:t>
            </w:r>
          </w:p>
        </w:tc>
      </w:tr>
      <w:tr w:rsidR="00C83890" w:rsidRPr="007264B8" w:rsidTr="00B374C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C83890" w:rsidRPr="007264B8" w:rsidRDefault="00C83890" w:rsidP="00B374CD">
            <w:pPr>
              <w:autoSpaceDE w:val="0"/>
              <w:autoSpaceDN w:val="0"/>
              <w:jc w:val="both"/>
            </w:pPr>
          </w:p>
        </w:tc>
        <w:tc>
          <w:tcPr>
            <w:tcW w:w="720" w:type="dxa"/>
          </w:tcPr>
          <w:p w:rsidR="00C83890" w:rsidRPr="007264B8" w:rsidRDefault="00C83890" w:rsidP="00B374CD">
            <w:pPr>
              <w:autoSpaceDE w:val="0"/>
              <w:autoSpaceDN w:val="0"/>
              <w:jc w:val="both"/>
            </w:pPr>
          </w:p>
        </w:tc>
        <w:tc>
          <w:tcPr>
            <w:tcW w:w="7796" w:type="dxa"/>
          </w:tcPr>
          <w:p w:rsidR="00C83890" w:rsidRPr="007264B8" w:rsidRDefault="00C83890" w:rsidP="00B374CD">
            <w:pPr>
              <w:autoSpaceDE w:val="0"/>
              <w:autoSpaceDN w:val="0"/>
              <w:jc w:val="both"/>
            </w:pPr>
          </w:p>
        </w:tc>
      </w:tr>
      <w:tr w:rsidR="00C83890" w:rsidRPr="007264B8" w:rsidTr="00B374C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0" w:rsidRPr="007264B8" w:rsidRDefault="00C83890" w:rsidP="00B374CD">
            <w:pPr>
              <w:autoSpaceDE w:val="0"/>
              <w:autoSpaceDN w:val="0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83890" w:rsidRPr="007264B8" w:rsidRDefault="00C83890" w:rsidP="00B374CD">
            <w:pPr>
              <w:autoSpaceDE w:val="0"/>
              <w:autoSpaceDN w:val="0"/>
              <w:jc w:val="both"/>
            </w:pPr>
          </w:p>
        </w:tc>
        <w:tc>
          <w:tcPr>
            <w:tcW w:w="7796" w:type="dxa"/>
          </w:tcPr>
          <w:p w:rsidR="00C83890" w:rsidRPr="007264B8" w:rsidRDefault="00C83890" w:rsidP="00B374CD">
            <w:pPr>
              <w:autoSpaceDE w:val="0"/>
              <w:autoSpaceDN w:val="0"/>
              <w:jc w:val="both"/>
            </w:pPr>
            <w:r w:rsidRPr="007264B8">
              <w:t>Интернет</w:t>
            </w:r>
          </w:p>
        </w:tc>
      </w:tr>
      <w:tr w:rsidR="00C83890" w:rsidRPr="007264B8" w:rsidTr="00B374C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C83890" w:rsidRPr="007264B8" w:rsidRDefault="00C83890" w:rsidP="00B374CD">
            <w:pPr>
              <w:autoSpaceDE w:val="0"/>
              <w:autoSpaceDN w:val="0"/>
              <w:jc w:val="both"/>
            </w:pPr>
          </w:p>
        </w:tc>
        <w:tc>
          <w:tcPr>
            <w:tcW w:w="720" w:type="dxa"/>
          </w:tcPr>
          <w:p w:rsidR="00C83890" w:rsidRPr="007264B8" w:rsidRDefault="00C83890" w:rsidP="00B374CD">
            <w:pPr>
              <w:autoSpaceDE w:val="0"/>
              <w:autoSpaceDN w:val="0"/>
              <w:jc w:val="both"/>
            </w:pPr>
          </w:p>
        </w:tc>
        <w:tc>
          <w:tcPr>
            <w:tcW w:w="7796" w:type="dxa"/>
          </w:tcPr>
          <w:p w:rsidR="00C83890" w:rsidRPr="007264B8" w:rsidRDefault="00C83890" w:rsidP="00B374CD">
            <w:pPr>
              <w:autoSpaceDE w:val="0"/>
              <w:autoSpaceDN w:val="0"/>
              <w:jc w:val="both"/>
            </w:pPr>
          </w:p>
        </w:tc>
      </w:tr>
      <w:tr w:rsidR="00C83890" w:rsidRPr="007264B8" w:rsidTr="00B374C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0" w:rsidRPr="007264B8" w:rsidRDefault="00C83890" w:rsidP="00B374CD">
            <w:pPr>
              <w:autoSpaceDE w:val="0"/>
              <w:autoSpaceDN w:val="0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83890" w:rsidRPr="007264B8" w:rsidRDefault="00C83890" w:rsidP="00B374CD">
            <w:pPr>
              <w:autoSpaceDE w:val="0"/>
              <w:autoSpaceDN w:val="0"/>
              <w:jc w:val="both"/>
            </w:pPr>
          </w:p>
        </w:tc>
        <w:tc>
          <w:tcPr>
            <w:tcW w:w="7796" w:type="dxa"/>
          </w:tcPr>
          <w:p w:rsidR="00C83890" w:rsidRPr="007264B8" w:rsidRDefault="00C83890" w:rsidP="00B374CD">
            <w:pPr>
              <w:autoSpaceDE w:val="0"/>
              <w:autoSpaceDN w:val="0"/>
              <w:jc w:val="both"/>
            </w:pPr>
            <w:r w:rsidRPr="007264B8">
              <w:t>Телевидение</w:t>
            </w:r>
          </w:p>
        </w:tc>
      </w:tr>
      <w:tr w:rsidR="00C83890" w:rsidRPr="007264B8" w:rsidTr="00B374C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C83890" w:rsidRPr="007264B8" w:rsidRDefault="00C83890" w:rsidP="00B374CD">
            <w:pPr>
              <w:autoSpaceDE w:val="0"/>
              <w:autoSpaceDN w:val="0"/>
              <w:jc w:val="both"/>
            </w:pPr>
          </w:p>
        </w:tc>
        <w:tc>
          <w:tcPr>
            <w:tcW w:w="720" w:type="dxa"/>
          </w:tcPr>
          <w:p w:rsidR="00C83890" w:rsidRPr="007264B8" w:rsidRDefault="00C83890" w:rsidP="00B374CD">
            <w:pPr>
              <w:autoSpaceDE w:val="0"/>
              <w:autoSpaceDN w:val="0"/>
              <w:jc w:val="both"/>
            </w:pPr>
          </w:p>
        </w:tc>
        <w:tc>
          <w:tcPr>
            <w:tcW w:w="7796" w:type="dxa"/>
          </w:tcPr>
          <w:p w:rsidR="00C83890" w:rsidRPr="007264B8" w:rsidRDefault="00C83890" w:rsidP="00B374CD">
            <w:pPr>
              <w:autoSpaceDE w:val="0"/>
              <w:autoSpaceDN w:val="0"/>
              <w:jc w:val="both"/>
            </w:pPr>
          </w:p>
        </w:tc>
      </w:tr>
      <w:tr w:rsidR="00C83890" w:rsidRPr="007264B8" w:rsidTr="00B374C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0" w:rsidRPr="007264B8" w:rsidRDefault="00C83890" w:rsidP="00B374CD">
            <w:pPr>
              <w:autoSpaceDE w:val="0"/>
              <w:autoSpaceDN w:val="0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83890" w:rsidRPr="007264B8" w:rsidRDefault="00C83890" w:rsidP="00B374CD">
            <w:pPr>
              <w:autoSpaceDE w:val="0"/>
              <w:autoSpaceDN w:val="0"/>
              <w:jc w:val="both"/>
            </w:pPr>
          </w:p>
        </w:tc>
        <w:tc>
          <w:tcPr>
            <w:tcW w:w="7796" w:type="dxa"/>
          </w:tcPr>
          <w:p w:rsidR="00C83890" w:rsidRPr="007264B8" w:rsidRDefault="00C83890" w:rsidP="00B374CD">
            <w:pPr>
              <w:autoSpaceDE w:val="0"/>
              <w:autoSpaceDN w:val="0"/>
              <w:jc w:val="both"/>
            </w:pPr>
            <w:r w:rsidRPr="007264B8">
              <w:t>Радио</w:t>
            </w:r>
          </w:p>
        </w:tc>
      </w:tr>
      <w:tr w:rsidR="00C83890" w:rsidRPr="007264B8" w:rsidTr="00B374C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C83890" w:rsidRPr="007264B8" w:rsidRDefault="00C83890" w:rsidP="00B374CD">
            <w:pPr>
              <w:autoSpaceDE w:val="0"/>
              <w:autoSpaceDN w:val="0"/>
              <w:jc w:val="both"/>
            </w:pPr>
          </w:p>
        </w:tc>
        <w:tc>
          <w:tcPr>
            <w:tcW w:w="720" w:type="dxa"/>
            <w:tcBorders>
              <w:left w:val="nil"/>
            </w:tcBorders>
          </w:tcPr>
          <w:p w:rsidR="00C83890" w:rsidRPr="007264B8" w:rsidRDefault="00C83890" w:rsidP="00B374CD">
            <w:pPr>
              <w:autoSpaceDE w:val="0"/>
              <w:autoSpaceDN w:val="0"/>
              <w:jc w:val="both"/>
            </w:pPr>
          </w:p>
        </w:tc>
        <w:tc>
          <w:tcPr>
            <w:tcW w:w="7796" w:type="dxa"/>
          </w:tcPr>
          <w:p w:rsidR="00C83890" w:rsidRPr="007264B8" w:rsidRDefault="00C83890" w:rsidP="00B374CD">
            <w:pPr>
              <w:autoSpaceDE w:val="0"/>
              <w:autoSpaceDN w:val="0"/>
              <w:jc w:val="both"/>
            </w:pPr>
          </w:p>
        </w:tc>
      </w:tr>
      <w:tr w:rsidR="00C83890" w:rsidRPr="007264B8" w:rsidTr="00B374C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90" w:rsidRPr="007264B8" w:rsidRDefault="00C83890" w:rsidP="00B374CD">
            <w:pPr>
              <w:autoSpaceDE w:val="0"/>
              <w:autoSpaceDN w:val="0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83890" w:rsidRPr="007264B8" w:rsidRDefault="00C83890" w:rsidP="00B374CD">
            <w:pPr>
              <w:autoSpaceDE w:val="0"/>
              <w:autoSpaceDN w:val="0"/>
              <w:jc w:val="both"/>
            </w:pPr>
          </w:p>
        </w:tc>
        <w:tc>
          <w:tcPr>
            <w:tcW w:w="7796" w:type="dxa"/>
          </w:tcPr>
          <w:p w:rsidR="00C83890" w:rsidRPr="007264B8" w:rsidRDefault="00C83890" w:rsidP="00B374CD">
            <w:pPr>
              <w:autoSpaceDE w:val="0"/>
              <w:autoSpaceDN w:val="0"/>
              <w:jc w:val="both"/>
            </w:pPr>
            <w:r>
              <w:t>Друзья, знакомые</w:t>
            </w:r>
          </w:p>
        </w:tc>
      </w:tr>
    </w:tbl>
    <w:p w:rsidR="00C83890" w:rsidRPr="007264B8" w:rsidRDefault="00C83890" w:rsidP="00C83890">
      <w:pPr>
        <w:jc w:val="both"/>
      </w:pPr>
    </w:p>
    <w:p w:rsidR="00C83890" w:rsidRPr="007264B8" w:rsidRDefault="00C83890" w:rsidP="00C83890">
      <w:pPr>
        <w:autoSpaceDE w:val="0"/>
        <w:autoSpaceDN w:val="0"/>
        <w:jc w:val="both"/>
      </w:pPr>
      <w:r>
        <w:t xml:space="preserve">     </w:t>
      </w:r>
    </w:p>
    <w:p w:rsidR="00C83890" w:rsidRPr="007264B8" w:rsidRDefault="00C83890" w:rsidP="00C83890">
      <w:pPr>
        <w:jc w:val="both"/>
      </w:pPr>
    </w:p>
    <w:p w:rsidR="00C83890" w:rsidRPr="007264B8" w:rsidRDefault="00C83890" w:rsidP="00C83890">
      <w:pPr>
        <w:jc w:val="both"/>
      </w:pPr>
    </w:p>
    <w:p w:rsidR="00C83890" w:rsidRPr="007264B8" w:rsidRDefault="00C83890" w:rsidP="00C83890">
      <w:pPr>
        <w:jc w:val="both"/>
      </w:pPr>
    </w:p>
    <w:p w:rsidR="00C83890" w:rsidRPr="007264B8" w:rsidRDefault="00C83890" w:rsidP="00C83890">
      <w:pPr>
        <w:jc w:val="both"/>
      </w:pPr>
    </w:p>
    <w:p w:rsidR="00C83890" w:rsidRPr="007264B8" w:rsidRDefault="00C83890" w:rsidP="00C83890">
      <w:pPr>
        <w:jc w:val="both"/>
      </w:pPr>
    </w:p>
    <w:p w:rsidR="00C83890" w:rsidRPr="007264B8" w:rsidRDefault="00C83890" w:rsidP="00C83890">
      <w:pPr>
        <w:jc w:val="both"/>
      </w:pPr>
    </w:p>
    <w:p w:rsidR="00C83890" w:rsidRPr="007264B8" w:rsidRDefault="00C83890" w:rsidP="00C83890">
      <w:pPr>
        <w:jc w:val="both"/>
      </w:pPr>
    </w:p>
    <w:p w:rsidR="00C83890" w:rsidRPr="007264B8" w:rsidRDefault="00C83890" w:rsidP="00C83890">
      <w:pPr>
        <w:jc w:val="both"/>
      </w:pPr>
    </w:p>
    <w:p w:rsidR="00C83890" w:rsidRPr="007264B8" w:rsidRDefault="00C83890" w:rsidP="00C83890">
      <w:pPr>
        <w:jc w:val="both"/>
      </w:pPr>
    </w:p>
    <w:p w:rsidR="00C83890" w:rsidRPr="007264B8" w:rsidRDefault="00C83890" w:rsidP="00C83890">
      <w:pPr>
        <w:jc w:val="both"/>
      </w:pPr>
    </w:p>
    <w:p w:rsidR="00C83890" w:rsidRPr="007264B8" w:rsidRDefault="00C83890" w:rsidP="00C83890">
      <w:pPr>
        <w:jc w:val="both"/>
      </w:pPr>
    </w:p>
    <w:p w:rsidR="00C83890" w:rsidRPr="007264B8" w:rsidRDefault="00C83890" w:rsidP="00C83890">
      <w:pPr>
        <w:jc w:val="both"/>
      </w:pPr>
    </w:p>
    <w:p w:rsidR="00C83890" w:rsidRDefault="00C83890" w:rsidP="00C83890">
      <w:pPr>
        <w:jc w:val="both"/>
      </w:pPr>
    </w:p>
    <w:p w:rsidR="00C83890" w:rsidRDefault="00C83890" w:rsidP="00C83890">
      <w:pPr>
        <w:jc w:val="both"/>
      </w:pPr>
    </w:p>
    <w:p w:rsidR="00C83890" w:rsidRDefault="00C83890" w:rsidP="00C83890">
      <w:pPr>
        <w:jc w:val="both"/>
      </w:pPr>
    </w:p>
    <w:p w:rsidR="00C83890" w:rsidRDefault="00C83890" w:rsidP="00C83890">
      <w:pPr>
        <w:jc w:val="both"/>
      </w:pPr>
    </w:p>
    <w:p w:rsidR="00C83890" w:rsidRDefault="00C83890" w:rsidP="00C83890">
      <w:pPr>
        <w:jc w:val="both"/>
      </w:pPr>
    </w:p>
    <w:p w:rsidR="00C83890" w:rsidRDefault="00C83890" w:rsidP="00C83890">
      <w:pPr>
        <w:jc w:val="both"/>
      </w:pPr>
    </w:p>
    <w:p w:rsidR="00C83890" w:rsidRDefault="00C83890" w:rsidP="00C83890">
      <w:pPr>
        <w:jc w:val="both"/>
      </w:pPr>
    </w:p>
    <w:p w:rsidR="00C83890" w:rsidRDefault="00C83890" w:rsidP="00C83890">
      <w:pPr>
        <w:jc w:val="center"/>
      </w:pPr>
      <w:bookmarkStart w:id="12" w:name="bookmark0"/>
      <w:r>
        <w:t xml:space="preserve">                                                                                                                    </w:t>
      </w:r>
    </w:p>
    <w:p w:rsidR="00C83890" w:rsidRDefault="00C83890" w:rsidP="00C83890">
      <w:pPr>
        <w:jc w:val="center"/>
      </w:pPr>
    </w:p>
    <w:p w:rsidR="00C83890" w:rsidRDefault="00C83890" w:rsidP="00C83890">
      <w:pPr>
        <w:jc w:val="center"/>
      </w:pPr>
    </w:p>
    <w:p w:rsidR="00C83890" w:rsidRPr="007264B8" w:rsidRDefault="00C83890" w:rsidP="00C83890">
      <w:pPr>
        <w:jc w:val="right"/>
      </w:pPr>
      <w:r w:rsidRPr="007264B8">
        <w:t>Приложение 2</w:t>
      </w:r>
    </w:p>
    <w:p w:rsidR="00C83890" w:rsidRPr="007264B8" w:rsidRDefault="00C83890" w:rsidP="00C83890">
      <w:pPr>
        <w:jc w:val="right"/>
      </w:pPr>
      <w:r w:rsidRPr="007264B8">
        <w:t xml:space="preserve">                                                                                                                      к Положению</w:t>
      </w:r>
    </w:p>
    <w:p w:rsidR="00C83890" w:rsidRPr="007264B8" w:rsidRDefault="00C83890" w:rsidP="00C83890">
      <w:pPr>
        <w:pStyle w:val="121"/>
        <w:keepNext/>
        <w:keepLines/>
        <w:shd w:val="clear" w:color="auto" w:fill="auto"/>
        <w:rPr>
          <w:sz w:val="24"/>
          <w:szCs w:val="24"/>
        </w:rPr>
      </w:pPr>
    </w:p>
    <w:p w:rsidR="00C83890" w:rsidRPr="007264B8" w:rsidRDefault="00C83890" w:rsidP="00C83890">
      <w:pPr>
        <w:pStyle w:val="121"/>
        <w:keepNext/>
        <w:keepLines/>
        <w:shd w:val="clear" w:color="auto" w:fill="auto"/>
        <w:rPr>
          <w:sz w:val="24"/>
          <w:szCs w:val="24"/>
        </w:rPr>
      </w:pPr>
    </w:p>
    <w:p w:rsidR="00C83890" w:rsidRPr="007264B8" w:rsidRDefault="00C83890" w:rsidP="00C83890">
      <w:pPr>
        <w:pStyle w:val="121"/>
        <w:keepNext/>
        <w:keepLines/>
        <w:shd w:val="clear" w:color="auto" w:fill="auto"/>
        <w:rPr>
          <w:sz w:val="24"/>
          <w:szCs w:val="24"/>
        </w:rPr>
      </w:pPr>
    </w:p>
    <w:p w:rsidR="00C83890" w:rsidRDefault="00C83890" w:rsidP="00C83890">
      <w:pPr>
        <w:pStyle w:val="121"/>
        <w:keepNext/>
        <w:keepLines/>
        <w:shd w:val="clear" w:color="auto" w:fill="auto"/>
        <w:rPr>
          <w:sz w:val="24"/>
          <w:szCs w:val="24"/>
        </w:rPr>
      </w:pPr>
      <w:r w:rsidRPr="007264B8">
        <w:rPr>
          <w:sz w:val="24"/>
          <w:szCs w:val="24"/>
        </w:rPr>
        <w:t>Регламент заседаний инициативной комиссии про</w:t>
      </w:r>
      <w:r>
        <w:rPr>
          <w:sz w:val="24"/>
          <w:szCs w:val="24"/>
        </w:rPr>
        <w:t>екта</w:t>
      </w:r>
      <w:r w:rsidRPr="007264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партиципаторному бюджетированию </w:t>
      </w:r>
      <w:r w:rsidRPr="007264B8">
        <w:rPr>
          <w:sz w:val="24"/>
          <w:szCs w:val="24"/>
        </w:rPr>
        <w:t>«Я планирую бюджет»</w:t>
      </w:r>
      <w:bookmarkEnd w:id="12"/>
      <w:r>
        <w:rPr>
          <w:sz w:val="24"/>
          <w:szCs w:val="24"/>
        </w:rPr>
        <w:t xml:space="preserve"> (далее – регламент)</w:t>
      </w:r>
    </w:p>
    <w:p w:rsidR="00C83890" w:rsidRPr="007264B8" w:rsidRDefault="00C83890" w:rsidP="00C83890">
      <w:pPr>
        <w:pStyle w:val="121"/>
        <w:keepNext/>
        <w:keepLines/>
        <w:shd w:val="clear" w:color="auto" w:fill="auto"/>
        <w:rPr>
          <w:sz w:val="24"/>
          <w:szCs w:val="24"/>
        </w:rPr>
      </w:pPr>
    </w:p>
    <w:p w:rsidR="00C83890" w:rsidRPr="007264B8" w:rsidRDefault="00C83890" w:rsidP="00C83890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828"/>
        </w:tabs>
        <w:spacing w:after="85" w:line="230" w:lineRule="exact"/>
        <w:rPr>
          <w:i w:val="0"/>
          <w:sz w:val="24"/>
          <w:szCs w:val="24"/>
        </w:rPr>
      </w:pPr>
      <w:bookmarkStart w:id="13" w:name="bookmark1"/>
      <w:r w:rsidRPr="007264B8">
        <w:rPr>
          <w:i w:val="0"/>
          <w:sz w:val="24"/>
          <w:szCs w:val="24"/>
        </w:rPr>
        <w:t>Общие положения</w:t>
      </w:r>
      <w:bookmarkEnd w:id="13"/>
    </w:p>
    <w:p w:rsidR="00C83890" w:rsidRPr="007264B8" w:rsidRDefault="00C83890" w:rsidP="00C83890">
      <w:pPr>
        <w:pStyle w:val="a8"/>
        <w:shd w:val="clear" w:color="auto" w:fill="auto"/>
        <w:spacing w:before="0" w:after="63"/>
        <w:ind w:left="20" w:right="20" w:firstLine="560"/>
        <w:rPr>
          <w:sz w:val="24"/>
          <w:szCs w:val="24"/>
        </w:rPr>
      </w:pPr>
      <w:r w:rsidRPr="007264B8">
        <w:rPr>
          <w:sz w:val="24"/>
          <w:szCs w:val="24"/>
        </w:rPr>
        <w:t>Инициативная комиссия</w:t>
      </w:r>
      <w:r>
        <w:rPr>
          <w:sz w:val="24"/>
          <w:szCs w:val="24"/>
        </w:rPr>
        <w:t>, выбранная путем жеребьевки из числа жителей города Сосновый Бор</w:t>
      </w:r>
      <w:r w:rsidRPr="007264B8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>–</w:t>
      </w:r>
      <w:r w:rsidRPr="007264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инициативная </w:t>
      </w:r>
      <w:r w:rsidRPr="007264B8">
        <w:rPr>
          <w:sz w:val="24"/>
          <w:szCs w:val="24"/>
        </w:rPr>
        <w:t>комиссия) - официальный консультативный орган в рамках бюджетного процесса в администрации Сосновоборского городского округа (да</w:t>
      </w:r>
      <w:r w:rsidRPr="007264B8">
        <w:rPr>
          <w:sz w:val="24"/>
          <w:szCs w:val="24"/>
        </w:rPr>
        <w:softHyphen/>
        <w:t>лее - администрация). Состав и количество заседаний инициативной комиссии могут варьироваться и определяются настоящим Регламентом и расписанием заседаний, состав</w:t>
      </w:r>
      <w:r w:rsidRPr="007264B8">
        <w:rPr>
          <w:sz w:val="24"/>
          <w:szCs w:val="24"/>
        </w:rPr>
        <w:softHyphen/>
        <w:t>ляемым отдельно.</w:t>
      </w:r>
    </w:p>
    <w:p w:rsidR="00C83890" w:rsidRPr="007264B8" w:rsidRDefault="00C83890" w:rsidP="00C83890">
      <w:pPr>
        <w:pStyle w:val="a8"/>
        <w:shd w:val="clear" w:color="auto" w:fill="auto"/>
        <w:spacing w:before="0" w:after="95" w:line="274" w:lineRule="exact"/>
        <w:ind w:left="20" w:right="20" w:firstLine="560"/>
        <w:rPr>
          <w:sz w:val="24"/>
          <w:szCs w:val="24"/>
        </w:rPr>
      </w:pPr>
      <w:r w:rsidRPr="007264B8">
        <w:rPr>
          <w:sz w:val="24"/>
          <w:szCs w:val="24"/>
        </w:rPr>
        <w:t xml:space="preserve">Инициативная комиссия формируется по правилам, содержащимся в настоящем </w:t>
      </w:r>
      <w:r>
        <w:rPr>
          <w:sz w:val="24"/>
          <w:szCs w:val="24"/>
        </w:rPr>
        <w:t>р</w:t>
      </w:r>
      <w:r w:rsidRPr="007264B8">
        <w:rPr>
          <w:sz w:val="24"/>
          <w:szCs w:val="24"/>
        </w:rPr>
        <w:t>ег</w:t>
      </w:r>
      <w:r w:rsidRPr="007264B8">
        <w:rPr>
          <w:sz w:val="24"/>
          <w:szCs w:val="24"/>
        </w:rPr>
        <w:softHyphen/>
        <w:t xml:space="preserve">ламенте и Положении о проекте </w:t>
      </w:r>
      <w:r>
        <w:rPr>
          <w:sz w:val="24"/>
          <w:szCs w:val="24"/>
        </w:rPr>
        <w:t xml:space="preserve">по партиципаторному бюджетированию </w:t>
      </w:r>
      <w:r w:rsidRPr="007264B8">
        <w:rPr>
          <w:sz w:val="24"/>
          <w:szCs w:val="24"/>
        </w:rPr>
        <w:t xml:space="preserve">«Я планирую бюджет. </w:t>
      </w:r>
    </w:p>
    <w:p w:rsidR="00C83890" w:rsidRPr="007264B8" w:rsidRDefault="00C83890" w:rsidP="00C83890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821"/>
        </w:tabs>
        <w:spacing w:after="88" w:line="230" w:lineRule="exact"/>
        <w:rPr>
          <w:i w:val="0"/>
          <w:sz w:val="24"/>
          <w:szCs w:val="24"/>
        </w:rPr>
      </w:pPr>
      <w:bookmarkStart w:id="14" w:name="bookmark2"/>
      <w:r w:rsidRPr="007264B8">
        <w:rPr>
          <w:i w:val="0"/>
          <w:sz w:val="24"/>
          <w:szCs w:val="24"/>
        </w:rPr>
        <w:t>Решения инициативной комиссии</w:t>
      </w:r>
      <w:bookmarkEnd w:id="14"/>
    </w:p>
    <w:p w:rsidR="00C83890" w:rsidRPr="00C83890" w:rsidRDefault="00C83890" w:rsidP="00C838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3890">
        <w:rPr>
          <w:sz w:val="24"/>
          <w:szCs w:val="24"/>
        </w:rPr>
        <w:t xml:space="preserve">          Инициативная комиссия, состоящая из жителей г. Сосновый Бор, собирается для принятия решений по расходованию выделенных администрацией средств по программе партиципаторного бюджетирования «Я планирую бюджет» в городе Сосновый Бор. Рас</w:t>
      </w:r>
      <w:r w:rsidRPr="00C83890">
        <w:rPr>
          <w:sz w:val="24"/>
          <w:szCs w:val="24"/>
        </w:rPr>
        <w:softHyphen/>
        <w:t>ходование средств осуществляется администрацией Сосновоборского городского округа в соответствии с Федеральным законом от 06.10.2003 N 131-ФЗ  «Об общих принципах организации местного самоуправления в Российской Федерации» и Бюджетным кодексом РФ. Решения инициативной комиссии принимаются совместно с администрацией; решение о выделении средств принимается после согласия обеих сторон.</w:t>
      </w:r>
    </w:p>
    <w:p w:rsidR="00C83890" w:rsidRPr="007264B8" w:rsidRDefault="00C83890" w:rsidP="00C83890">
      <w:pPr>
        <w:autoSpaceDE w:val="0"/>
        <w:autoSpaceDN w:val="0"/>
        <w:adjustRightInd w:val="0"/>
        <w:jc w:val="both"/>
      </w:pPr>
    </w:p>
    <w:p w:rsidR="00C83890" w:rsidRPr="007264B8" w:rsidRDefault="00C83890" w:rsidP="00C83890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832"/>
        </w:tabs>
        <w:spacing w:after="84" w:line="230" w:lineRule="exact"/>
        <w:rPr>
          <w:i w:val="0"/>
          <w:sz w:val="24"/>
          <w:szCs w:val="24"/>
        </w:rPr>
      </w:pPr>
      <w:bookmarkStart w:id="15" w:name="bookmark3"/>
      <w:r w:rsidRPr="007264B8">
        <w:rPr>
          <w:i w:val="0"/>
          <w:sz w:val="24"/>
          <w:szCs w:val="24"/>
        </w:rPr>
        <w:t>Состав инициативной комиссии</w:t>
      </w:r>
      <w:bookmarkEnd w:id="15"/>
    </w:p>
    <w:p w:rsidR="00C83890" w:rsidRDefault="00C83890" w:rsidP="00C83890">
      <w:pPr>
        <w:pStyle w:val="a8"/>
        <w:shd w:val="clear" w:color="auto" w:fill="auto"/>
        <w:spacing w:before="0" w:after="95" w:line="274" w:lineRule="exact"/>
        <w:ind w:left="20" w:right="20" w:firstLine="560"/>
        <w:rPr>
          <w:sz w:val="24"/>
          <w:szCs w:val="24"/>
        </w:rPr>
      </w:pPr>
      <w:r w:rsidRPr="007264B8">
        <w:rPr>
          <w:sz w:val="24"/>
          <w:szCs w:val="24"/>
        </w:rPr>
        <w:t>Инициативная комиссия состоит из 15 человек. Члены комиссии выбираются из чис</w:t>
      </w:r>
      <w:r w:rsidRPr="007264B8">
        <w:rPr>
          <w:sz w:val="24"/>
          <w:szCs w:val="24"/>
        </w:rPr>
        <w:softHyphen/>
        <w:t xml:space="preserve">ла </w:t>
      </w:r>
      <w:r>
        <w:rPr>
          <w:sz w:val="24"/>
          <w:szCs w:val="24"/>
        </w:rPr>
        <w:t>жителей города Сосновый Бор</w:t>
      </w:r>
      <w:r w:rsidRPr="007264B8">
        <w:rPr>
          <w:sz w:val="24"/>
          <w:szCs w:val="24"/>
        </w:rPr>
        <w:t xml:space="preserve">, которые подали заявки на участие в проекте «Я планирую бюджет». Выбор осуществляется посредством жребия. </w:t>
      </w:r>
      <w:r>
        <w:rPr>
          <w:sz w:val="24"/>
          <w:szCs w:val="24"/>
        </w:rPr>
        <w:t xml:space="preserve">Личное присутствие на жеребьевке обязательно. </w:t>
      </w:r>
      <w:r w:rsidRPr="007264B8">
        <w:rPr>
          <w:sz w:val="24"/>
          <w:szCs w:val="24"/>
        </w:rPr>
        <w:t>Кроме членов комиссии из подавших заявки на уча</w:t>
      </w:r>
      <w:r w:rsidRPr="007264B8">
        <w:rPr>
          <w:sz w:val="24"/>
          <w:szCs w:val="24"/>
        </w:rPr>
        <w:softHyphen/>
        <w:t>стие в проекте «Я планирую бюджет» горожан выбираются 15 человек резервистов. Вы</w:t>
      </w:r>
      <w:r w:rsidRPr="007264B8">
        <w:rPr>
          <w:sz w:val="24"/>
          <w:szCs w:val="24"/>
        </w:rPr>
        <w:softHyphen/>
        <w:t>бор также определяется жребием. В случае необходимости резервисты заменяют членов комиссии</w:t>
      </w:r>
      <w:r>
        <w:rPr>
          <w:sz w:val="24"/>
          <w:szCs w:val="24"/>
        </w:rPr>
        <w:t xml:space="preserve"> по основаниям, приведенным в пункте 3.4 настоящего регламента</w:t>
      </w:r>
      <w:r w:rsidRPr="007264B8">
        <w:rPr>
          <w:sz w:val="24"/>
          <w:szCs w:val="24"/>
        </w:rPr>
        <w:t xml:space="preserve">. </w:t>
      </w:r>
    </w:p>
    <w:p w:rsidR="00C83890" w:rsidRDefault="00C83890" w:rsidP="00C83890">
      <w:pPr>
        <w:pStyle w:val="11"/>
        <w:keepNext/>
        <w:keepLines/>
        <w:shd w:val="clear" w:color="auto" w:fill="auto"/>
        <w:spacing w:after="94" w:line="230" w:lineRule="exact"/>
        <w:ind w:left="20"/>
        <w:rPr>
          <w:i w:val="0"/>
          <w:sz w:val="24"/>
          <w:szCs w:val="24"/>
        </w:rPr>
      </w:pPr>
      <w:bookmarkStart w:id="16" w:name="bookmark4"/>
    </w:p>
    <w:p w:rsidR="00C83890" w:rsidRPr="007264B8" w:rsidRDefault="00C83890" w:rsidP="00C83890">
      <w:pPr>
        <w:pStyle w:val="11"/>
        <w:keepNext/>
        <w:keepLines/>
        <w:shd w:val="clear" w:color="auto" w:fill="auto"/>
        <w:spacing w:after="94" w:line="230" w:lineRule="exact"/>
        <w:ind w:left="20"/>
        <w:rPr>
          <w:i w:val="0"/>
          <w:sz w:val="24"/>
          <w:szCs w:val="24"/>
        </w:rPr>
      </w:pPr>
      <w:r w:rsidRPr="007264B8">
        <w:rPr>
          <w:i w:val="0"/>
          <w:sz w:val="24"/>
          <w:szCs w:val="24"/>
        </w:rPr>
        <w:t xml:space="preserve">3.1. Права членов </w:t>
      </w:r>
      <w:r w:rsidRPr="00CA720D">
        <w:rPr>
          <w:i w:val="0"/>
          <w:sz w:val="24"/>
          <w:szCs w:val="24"/>
        </w:rPr>
        <w:t>инициативной</w:t>
      </w:r>
      <w:r w:rsidRPr="007264B8">
        <w:rPr>
          <w:i w:val="0"/>
          <w:sz w:val="24"/>
          <w:szCs w:val="24"/>
        </w:rPr>
        <w:t xml:space="preserve"> комиссии</w:t>
      </w:r>
      <w:bookmarkEnd w:id="16"/>
    </w:p>
    <w:p w:rsidR="00C83890" w:rsidRPr="007264B8" w:rsidRDefault="00C83890" w:rsidP="00C83890">
      <w:pPr>
        <w:pStyle w:val="a8"/>
        <w:numPr>
          <w:ilvl w:val="0"/>
          <w:numId w:val="1"/>
        </w:numPr>
        <w:shd w:val="clear" w:color="auto" w:fill="auto"/>
        <w:tabs>
          <w:tab w:val="left" w:pos="1036"/>
        </w:tabs>
        <w:spacing w:before="0" w:after="57" w:line="270" w:lineRule="exact"/>
        <w:ind w:left="1040" w:right="20"/>
        <w:rPr>
          <w:sz w:val="24"/>
          <w:szCs w:val="24"/>
        </w:rPr>
      </w:pPr>
      <w:r w:rsidRPr="007264B8">
        <w:rPr>
          <w:sz w:val="24"/>
          <w:szCs w:val="24"/>
        </w:rPr>
        <w:t xml:space="preserve">Члены </w:t>
      </w:r>
      <w:r>
        <w:rPr>
          <w:sz w:val="24"/>
          <w:szCs w:val="24"/>
        </w:rPr>
        <w:t>инициативной</w:t>
      </w:r>
      <w:r w:rsidRPr="007264B8">
        <w:rPr>
          <w:sz w:val="24"/>
          <w:szCs w:val="24"/>
        </w:rPr>
        <w:t xml:space="preserve"> комиссии имеют право на выдвижение не более 3 (трех) инициатив по программе расходования средств.</w:t>
      </w:r>
    </w:p>
    <w:p w:rsidR="00C83890" w:rsidRPr="007264B8" w:rsidRDefault="00C83890" w:rsidP="00C83890">
      <w:pPr>
        <w:pStyle w:val="a8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54" w:line="274" w:lineRule="exact"/>
        <w:ind w:left="1040" w:right="20"/>
        <w:rPr>
          <w:sz w:val="24"/>
          <w:szCs w:val="24"/>
        </w:rPr>
      </w:pPr>
      <w:r w:rsidRPr="007264B8">
        <w:rPr>
          <w:sz w:val="24"/>
          <w:szCs w:val="24"/>
        </w:rPr>
        <w:t xml:space="preserve">Члены </w:t>
      </w:r>
      <w:r>
        <w:rPr>
          <w:sz w:val="24"/>
          <w:szCs w:val="24"/>
        </w:rPr>
        <w:t>инициативной</w:t>
      </w:r>
      <w:r w:rsidRPr="007264B8">
        <w:rPr>
          <w:sz w:val="24"/>
          <w:szCs w:val="24"/>
        </w:rPr>
        <w:t xml:space="preserve"> комиссии имеют право на получение интересующей их информации, свя</w:t>
      </w:r>
      <w:r w:rsidRPr="007264B8">
        <w:rPr>
          <w:sz w:val="24"/>
          <w:szCs w:val="24"/>
        </w:rPr>
        <w:softHyphen/>
        <w:t>занной с их инициативами или нужной для их разработки от сотрудников адми</w:t>
      </w:r>
      <w:r w:rsidRPr="007264B8">
        <w:rPr>
          <w:sz w:val="24"/>
          <w:szCs w:val="24"/>
        </w:rPr>
        <w:softHyphen/>
        <w:t>нистрации.</w:t>
      </w:r>
    </w:p>
    <w:p w:rsidR="00C83890" w:rsidRPr="007264B8" w:rsidRDefault="00C83890" w:rsidP="00C83890">
      <w:pPr>
        <w:pStyle w:val="a8"/>
        <w:numPr>
          <w:ilvl w:val="0"/>
          <w:numId w:val="1"/>
        </w:numPr>
        <w:shd w:val="clear" w:color="auto" w:fill="auto"/>
        <w:tabs>
          <w:tab w:val="left" w:pos="1036"/>
        </w:tabs>
        <w:spacing w:before="0" w:after="66" w:line="281" w:lineRule="exact"/>
        <w:ind w:left="1040" w:right="20"/>
        <w:rPr>
          <w:sz w:val="24"/>
          <w:szCs w:val="24"/>
        </w:rPr>
      </w:pPr>
      <w:r w:rsidRPr="007264B8">
        <w:rPr>
          <w:sz w:val="24"/>
          <w:szCs w:val="24"/>
        </w:rPr>
        <w:t xml:space="preserve">Члены </w:t>
      </w:r>
      <w:r>
        <w:rPr>
          <w:sz w:val="24"/>
          <w:szCs w:val="24"/>
        </w:rPr>
        <w:t>инициативной</w:t>
      </w:r>
      <w:r w:rsidRPr="007264B8">
        <w:rPr>
          <w:sz w:val="24"/>
          <w:szCs w:val="24"/>
        </w:rPr>
        <w:t xml:space="preserve"> комиссии имеют право в случае отклонения их инициатив сотрудниками администрации на письменные разъяснения причин этого отклонения и на лич</w:t>
      </w:r>
      <w:r w:rsidRPr="007264B8">
        <w:rPr>
          <w:sz w:val="24"/>
          <w:szCs w:val="24"/>
        </w:rPr>
        <w:softHyphen/>
        <w:t>ную встречу с членом соответствующего комитета или отдела администрации.</w:t>
      </w:r>
    </w:p>
    <w:p w:rsidR="00C83890" w:rsidRDefault="00C83890" w:rsidP="00C83890">
      <w:pPr>
        <w:pStyle w:val="a8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40" w:lineRule="auto"/>
        <w:ind w:left="1038" w:right="23"/>
        <w:contextualSpacing/>
        <w:rPr>
          <w:sz w:val="24"/>
          <w:szCs w:val="24"/>
        </w:rPr>
      </w:pPr>
      <w:r w:rsidRPr="003D5DF6">
        <w:rPr>
          <w:sz w:val="24"/>
          <w:szCs w:val="24"/>
        </w:rPr>
        <w:lastRenderedPageBreak/>
        <w:t xml:space="preserve">Члены </w:t>
      </w:r>
      <w:r>
        <w:rPr>
          <w:sz w:val="24"/>
          <w:szCs w:val="24"/>
        </w:rPr>
        <w:t>инициативной</w:t>
      </w:r>
      <w:r w:rsidRPr="003D5DF6">
        <w:rPr>
          <w:sz w:val="24"/>
          <w:szCs w:val="24"/>
        </w:rPr>
        <w:t xml:space="preserve"> комиссии имеют право на участие в заседаниях Рабочей группы в адми</w:t>
      </w:r>
      <w:r w:rsidRPr="003D5DF6">
        <w:rPr>
          <w:sz w:val="24"/>
          <w:szCs w:val="24"/>
        </w:rPr>
        <w:softHyphen/>
        <w:t>нистрации Сосновоборского городского округа. Рабочая группа создается при принятии инициатив/инициативы бюджетной комиссии городской администра</w:t>
      </w:r>
      <w:r w:rsidRPr="003D5DF6">
        <w:rPr>
          <w:sz w:val="24"/>
          <w:szCs w:val="24"/>
        </w:rPr>
        <w:softHyphen/>
        <w:t>ции. Она состоит из выбранных членами инициативной комиссии представите</w:t>
      </w:r>
      <w:r w:rsidRPr="003D5DF6">
        <w:rPr>
          <w:sz w:val="24"/>
          <w:szCs w:val="24"/>
        </w:rPr>
        <w:softHyphen/>
        <w:t>лей комиссии и сотрудников администрации. Рабочая группа занимается прора</w:t>
      </w:r>
      <w:r w:rsidRPr="003D5DF6">
        <w:rPr>
          <w:sz w:val="24"/>
          <w:szCs w:val="24"/>
        </w:rPr>
        <w:softHyphen/>
        <w:t xml:space="preserve">боткой инициативы (консультирует членов комиссии по вопросам, связанным с административным оформлением их инициатив) для включения ее в городской бюджет. </w:t>
      </w:r>
    </w:p>
    <w:p w:rsidR="00C83890" w:rsidRPr="003D5DF6" w:rsidRDefault="00C83890" w:rsidP="00C83890">
      <w:pPr>
        <w:pStyle w:val="a8"/>
        <w:shd w:val="clear" w:color="auto" w:fill="auto"/>
        <w:tabs>
          <w:tab w:val="left" w:pos="1033"/>
        </w:tabs>
        <w:spacing w:before="0" w:after="0" w:line="240" w:lineRule="auto"/>
        <w:ind w:left="1038" w:right="23" w:firstLine="0"/>
        <w:contextualSpacing/>
        <w:rPr>
          <w:sz w:val="24"/>
          <w:szCs w:val="24"/>
        </w:rPr>
      </w:pPr>
    </w:p>
    <w:p w:rsidR="00C83890" w:rsidRPr="00C83890" w:rsidRDefault="00C83890" w:rsidP="00C83890">
      <w:pPr>
        <w:pStyle w:val="11"/>
        <w:keepNext/>
        <w:keepLines/>
        <w:shd w:val="clear" w:color="auto" w:fill="auto"/>
        <w:spacing w:after="112" w:line="230" w:lineRule="exact"/>
        <w:ind w:left="20" w:firstLine="600"/>
        <w:rPr>
          <w:rStyle w:val="13"/>
          <w:b w:val="0"/>
          <w:bCs w:val="0"/>
          <w:i w:val="0"/>
          <w:iCs w:val="0"/>
        </w:rPr>
      </w:pPr>
      <w:bookmarkStart w:id="17" w:name="bookmark5"/>
      <w:r w:rsidRPr="00C83890">
        <w:rPr>
          <w:rStyle w:val="13"/>
          <w:i w:val="0"/>
        </w:rPr>
        <w:t xml:space="preserve">3.2. Обязанности членов </w:t>
      </w:r>
      <w:r w:rsidRPr="00C83890">
        <w:rPr>
          <w:i w:val="0"/>
          <w:sz w:val="24"/>
          <w:szCs w:val="24"/>
        </w:rPr>
        <w:t>инициативной</w:t>
      </w:r>
      <w:r w:rsidRPr="00C83890">
        <w:rPr>
          <w:rStyle w:val="13"/>
          <w:i w:val="0"/>
        </w:rPr>
        <w:t xml:space="preserve"> комиссии</w:t>
      </w:r>
      <w:bookmarkEnd w:id="17"/>
    </w:p>
    <w:p w:rsidR="00C83890" w:rsidRPr="00C83890" w:rsidRDefault="00C83890" w:rsidP="00C83890">
      <w:pPr>
        <w:pStyle w:val="11"/>
        <w:keepNext/>
        <w:keepLines/>
        <w:shd w:val="clear" w:color="auto" w:fill="auto"/>
        <w:spacing w:after="112" w:line="230" w:lineRule="exact"/>
        <w:ind w:firstLine="0"/>
        <w:rPr>
          <w:i w:val="0"/>
        </w:rPr>
      </w:pPr>
      <w:r w:rsidRPr="00C83890">
        <w:rPr>
          <w:rStyle w:val="13"/>
          <w:i w:val="0"/>
        </w:rPr>
        <w:t>3.2.1.</w:t>
      </w:r>
      <w:r w:rsidRPr="00C83890">
        <w:rPr>
          <w:b w:val="0"/>
          <w:i w:val="0"/>
        </w:rPr>
        <w:t>Придерживаться правил, оговоренных в данном регламенте.</w:t>
      </w:r>
    </w:p>
    <w:p w:rsidR="00C83890" w:rsidRPr="00C83890" w:rsidRDefault="00C83890" w:rsidP="00C83890">
      <w:pPr>
        <w:pStyle w:val="11"/>
        <w:keepNext/>
        <w:keepLines/>
        <w:shd w:val="clear" w:color="auto" w:fill="auto"/>
        <w:spacing w:after="112" w:line="230" w:lineRule="exact"/>
        <w:ind w:left="20" w:firstLine="0"/>
        <w:rPr>
          <w:i w:val="0"/>
        </w:rPr>
      </w:pPr>
      <w:r w:rsidRPr="00C83890">
        <w:rPr>
          <w:b w:val="0"/>
          <w:i w:val="0"/>
        </w:rPr>
        <w:t>3.2.2.Разрабатывать в соответствии с предложенной письменной формой свои ини</w:t>
      </w:r>
      <w:r w:rsidRPr="00C83890">
        <w:rPr>
          <w:b w:val="0"/>
          <w:i w:val="0"/>
        </w:rPr>
        <w:softHyphen/>
        <w:t>циативы по распределению бюджетных средств в строго оговоренные сроки.</w:t>
      </w:r>
    </w:p>
    <w:p w:rsidR="00C83890" w:rsidRPr="00C83890" w:rsidRDefault="00C83890" w:rsidP="00C83890">
      <w:pPr>
        <w:pStyle w:val="11"/>
        <w:keepNext/>
        <w:keepLines/>
        <w:shd w:val="clear" w:color="auto" w:fill="auto"/>
        <w:spacing w:after="112" w:line="230" w:lineRule="exact"/>
        <w:ind w:left="20" w:firstLine="0"/>
        <w:rPr>
          <w:b w:val="0"/>
          <w:i w:val="0"/>
        </w:rPr>
      </w:pPr>
      <w:r w:rsidRPr="00C83890">
        <w:rPr>
          <w:b w:val="0"/>
          <w:i w:val="0"/>
        </w:rPr>
        <w:t>3.2.3.Своевременно выполнять все задания модератора в соответствии с предложен</w:t>
      </w:r>
      <w:r w:rsidRPr="00C83890">
        <w:rPr>
          <w:b w:val="0"/>
          <w:i w:val="0"/>
        </w:rPr>
        <w:softHyphen/>
        <w:t>ной формой. Задания даются модератором в конце каждого заседания. Форма задания оговаривается модератором. Задания должны быть выполнены членом комиссии в указанный модератором срок.</w:t>
      </w:r>
    </w:p>
    <w:p w:rsidR="00C83890" w:rsidRPr="00C83890" w:rsidRDefault="00C83890" w:rsidP="00C83890">
      <w:pPr>
        <w:pStyle w:val="a8"/>
        <w:shd w:val="clear" w:color="auto" w:fill="auto"/>
        <w:spacing w:before="0" w:after="95" w:line="240" w:lineRule="auto"/>
        <w:ind w:right="23" w:firstLine="0"/>
        <w:contextualSpacing/>
        <w:jc w:val="left"/>
      </w:pPr>
      <w:r w:rsidRPr="00C83890">
        <w:t>3.2.4. Информировать модератора о пропусках заседаний или опозданиях (в той фор</w:t>
      </w:r>
      <w:r w:rsidRPr="00C83890">
        <w:softHyphen/>
        <w:t>ме, которая будет оговорена на первом заседании комиссии, с учетом возможно</w:t>
      </w:r>
      <w:r w:rsidRPr="00C83890">
        <w:softHyphen/>
        <w:t>стей и пожеланий членов комиссии; решение об этой форме принимается боль</w:t>
      </w:r>
      <w:r w:rsidRPr="00C83890">
        <w:softHyphen/>
        <w:t>шинством</w:t>
      </w:r>
    </w:p>
    <w:p w:rsidR="00C83890" w:rsidRPr="00C83890" w:rsidRDefault="00C83890" w:rsidP="00C83890">
      <w:pPr>
        <w:pStyle w:val="a8"/>
        <w:shd w:val="clear" w:color="auto" w:fill="auto"/>
        <w:spacing w:before="0" w:after="95" w:line="240" w:lineRule="auto"/>
        <w:ind w:left="23" w:right="23" w:firstLine="0"/>
        <w:contextualSpacing/>
        <w:jc w:val="left"/>
      </w:pPr>
      <w:r w:rsidRPr="00C83890">
        <w:t>голосов).</w:t>
      </w:r>
    </w:p>
    <w:p w:rsidR="00C83890" w:rsidRPr="00C83890" w:rsidRDefault="00C83890" w:rsidP="00C83890">
      <w:pPr>
        <w:pStyle w:val="11"/>
        <w:keepNext/>
        <w:keepLines/>
        <w:shd w:val="clear" w:color="auto" w:fill="auto"/>
        <w:spacing w:after="81" w:line="230" w:lineRule="exact"/>
        <w:ind w:left="1000" w:firstLine="0"/>
        <w:jc w:val="left"/>
        <w:rPr>
          <w:i w:val="0"/>
        </w:rPr>
      </w:pPr>
      <w:bookmarkStart w:id="18" w:name="bookmark6"/>
      <w:r w:rsidRPr="00C83890">
        <w:rPr>
          <w:rStyle w:val="13"/>
          <w:i w:val="0"/>
        </w:rPr>
        <w:t>3.3. Права и обязанности модератора</w:t>
      </w:r>
      <w:bookmarkEnd w:id="18"/>
    </w:p>
    <w:p w:rsidR="00C83890" w:rsidRDefault="00C83890" w:rsidP="00C83890">
      <w:pPr>
        <w:pStyle w:val="a8"/>
        <w:shd w:val="clear" w:color="auto" w:fill="auto"/>
        <w:spacing w:before="0" w:line="274" w:lineRule="exact"/>
        <w:ind w:left="20" w:right="20" w:firstLine="600"/>
      </w:pPr>
      <w:r>
        <w:t xml:space="preserve">Заседания </w:t>
      </w:r>
      <w:r>
        <w:rPr>
          <w:sz w:val="24"/>
          <w:szCs w:val="24"/>
        </w:rPr>
        <w:t>инициативной</w:t>
      </w:r>
      <w:r>
        <w:t xml:space="preserve"> комиссии ведет модератор. Модератор назначается организаторами про</w:t>
      </w:r>
      <w:r>
        <w:softHyphen/>
        <w:t>екта «Я планирую бюджет». Модератор обладает исключительными правами на лишение слова и управление заседанием. Модератор обязан на каждом заседании: а) информиро</w:t>
      </w:r>
      <w:r>
        <w:softHyphen/>
        <w:t>вать о целях и задачах текущего заседания б) отвечать на вопросы членов комиссии по порядку проведения заседания в) предоставлять возможность для прояснения правил и положений настоящего регламента и расписания заседаний.</w:t>
      </w:r>
    </w:p>
    <w:p w:rsidR="00C83890" w:rsidRDefault="00C83890" w:rsidP="00C83890">
      <w:pPr>
        <w:pStyle w:val="a8"/>
        <w:shd w:val="clear" w:color="auto" w:fill="auto"/>
        <w:spacing w:before="0" w:after="95" w:line="274" w:lineRule="exact"/>
        <w:ind w:left="20" w:right="20" w:firstLine="600"/>
      </w:pPr>
      <w:r>
        <w:t>Модератор обладает исключительным правом предоставления слова в течение каж</w:t>
      </w:r>
      <w:r>
        <w:softHyphen/>
        <w:t>дого конкретного заседания. Модератор может лишить права слова члена комиссии в том случае, если он начинает выступать без согласия модератора (форма выражения согласия модератора согласовывается с членами комиссии на первом заседании).</w:t>
      </w:r>
    </w:p>
    <w:p w:rsidR="00C83890" w:rsidRDefault="00C83890" w:rsidP="00C83890">
      <w:pPr>
        <w:pStyle w:val="a8"/>
        <w:shd w:val="clear" w:color="auto" w:fill="auto"/>
        <w:spacing w:before="0" w:after="78" w:line="230" w:lineRule="exact"/>
        <w:ind w:left="20" w:firstLine="600"/>
      </w:pPr>
      <w:r>
        <w:t>В начале каждого заседания модератором определяется ход заседания:</w:t>
      </w:r>
    </w:p>
    <w:p w:rsidR="00C83890" w:rsidRDefault="00C83890" w:rsidP="00C83890">
      <w:pPr>
        <w:pStyle w:val="a8"/>
        <w:numPr>
          <w:ilvl w:val="0"/>
          <w:numId w:val="2"/>
        </w:numPr>
        <w:shd w:val="clear" w:color="auto" w:fill="auto"/>
        <w:tabs>
          <w:tab w:val="left" w:pos="730"/>
        </w:tabs>
        <w:spacing w:before="0"/>
        <w:ind w:left="620" w:right="20" w:hanging="300"/>
        <w:jc w:val="left"/>
      </w:pPr>
      <w:r>
        <w:t>Формат заседания и время, отведенное на выступления каждого члена инициатив</w:t>
      </w:r>
      <w:r>
        <w:softHyphen/>
        <w:t>ной комиссии.</w:t>
      </w:r>
    </w:p>
    <w:p w:rsidR="00C83890" w:rsidRDefault="00C83890" w:rsidP="00C83890">
      <w:pPr>
        <w:pStyle w:val="a8"/>
        <w:numPr>
          <w:ilvl w:val="0"/>
          <w:numId w:val="2"/>
        </w:numPr>
        <w:shd w:val="clear" w:color="auto" w:fill="auto"/>
        <w:tabs>
          <w:tab w:val="left" w:pos="752"/>
        </w:tabs>
        <w:spacing w:before="0" w:after="66"/>
        <w:ind w:left="620" w:right="20" w:hanging="300"/>
        <w:jc w:val="left"/>
      </w:pPr>
      <w:r>
        <w:t>Порядок выступлений (каким образом членам комиссии предоставляется право слова, описание порядка очередности выступающих и т.д.).</w:t>
      </w:r>
    </w:p>
    <w:p w:rsidR="00C83890" w:rsidRDefault="00C83890" w:rsidP="00C83890">
      <w:pPr>
        <w:pStyle w:val="a8"/>
        <w:shd w:val="clear" w:color="auto" w:fill="auto"/>
        <w:spacing w:before="0" w:after="92" w:line="270" w:lineRule="exact"/>
        <w:ind w:left="20" w:right="20" w:firstLine="600"/>
      </w:pPr>
      <w:r>
        <w:t>Модератор обладает исключительным правом на замену члена комиссии членом ре</w:t>
      </w:r>
      <w:r>
        <w:softHyphen/>
        <w:t>зерва в том случае, если член комиссии совершает что-либо из описанного ниже.</w:t>
      </w:r>
    </w:p>
    <w:p w:rsidR="00C83890" w:rsidRPr="00C83890" w:rsidRDefault="00C83890" w:rsidP="00C83890">
      <w:pPr>
        <w:pStyle w:val="11"/>
        <w:keepNext/>
        <w:keepLines/>
        <w:shd w:val="clear" w:color="auto" w:fill="auto"/>
        <w:spacing w:after="81" w:line="230" w:lineRule="exact"/>
        <w:ind w:left="20" w:firstLine="600"/>
        <w:rPr>
          <w:i w:val="0"/>
        </w:rPr>
      </w:pPr>
      <w:bookmarkStart w:id="19" w:name="bookmark7"/>
      <w:r w:rsidRPr="00C83890">
        <w:rPr>
          <w:rStyle w:val="13"/>
          <w:i w:val="0"/>
        </w:rPr>
        <w:t xml:space="preserve">3.4. Правила вывода членов </w:t>
      </w:r>
      <w:r w:rsidRPr="00C83890">
        <w:rPr>
          <w:i w:val="0"/>
          <w:sz w:val="24"/>
          <w:szCs w:val="24"/>
        </w:rPr>
        <w:t>инициативной</w:t>
      </w:r>
      <w:r w:rsidRPr="00C83890">
        <w:rPr>
          <w:rStyle w:val="13"/>
          <w:i w:val="0"/>
        </w:rPr>
        <w:t xml:space="preserve"> комиссии (замены члена комиссии на члена резерва):</w:t>
      </w:r>
      <w:bookmarkEnd w:id="19"/>
    </w:p>
    <w:p w:rsidR="00C83890" w:rsidRDefault="00C83890" w:rsidP="00C83890">
      <w:pPr>
        <w:pStyle w:val="a8"/>
        <w:shd w:val="clear" w:color="auto" w:fill="auto"/>
        <w:spacing w:before="0" w:after="98"/>
        <w:ind w:left="20" w:right="20" w:firstLine="600"/>
      </w:pPr>
      <w:r>
        <w:t>Замена члена комиссии осуществляется модератором. Замена осуществляется по следующим причинам:</w:t>
      </w:r>
    </w:p>
    <w:p w:rsidR="00C83890" w:rsidRDefault="00C83890" w:rsidP="00C83890">
      <w:pPr>
        <w:pStyle w:val="a8"/>
        <w:numPr>
          <w:ilvl w:val="0"/>
          <w:numId w:val="3"/>
        </w:numPr>
        <w:shd w:val="clear" w:color="auto" w:fill="auto"/>
        <w:tabs>
          <w:tab w:val="left" w:pos="1013"/>
        </w:tabs>
        <w:spacing w:before="0" w:after="84" w:line="230" w:lineRule="exact"/>
        <w:ind w:left="1000" w:hanging="700"/>
      </w:pPr>
      <w:r>
        <w:t>После пропуска 2 (двух) заседаний без уважительной причины.</w:t>
      </w:r>
    </w:p>
    <w:p w:rsidR="00C83890" w:rsidRDefault="00C83890" w:rsidP="00C83890">
      <w:pPr>
        <w:pStyle w:val="a8"/>
        <w:numPr>
          <w:ilvl w:val="0"/>
          <w:numId w:val="3"/>
        </w:numPr>
        <w:shd w:val="clear" w:color="auto" w:fill="auto"/>
        <w:tabs>
          <w:tab w:val="left" w:pos="1013"/>
        </w:tabs>
        <w:spacing w:before="0" w:line="274" w:lineRule="exact"/>
        <w:ind w:left="1000" w:right="20" w:hanging="700"/>
      </w:pPr>
      <w:r>
        <w:t xml:space="preserve">За неоднократное нарушение хода заседаний. После третьего предупреждения модератор имеет право на замену члена комиссии. Предупреждения могут быть получены в ходе одного или нескольких заседаний. К нарушениям относятся: превышения времени отведенного модератором на выступление; нарушения порядка выступлений и обсуждений (перебивание других членов комиссии, </w:t>
      </w:r>
      <w:r>
        <w:lastRenderedPageBreak/>
        <w:t>выступления без разрешения модератора и т.д.); употребление недопустимых форм речевой коммуникации (оскорбления и т.д.).</w:t>
      </w:r>
    </w:p>
    <w:p w:rsidR="00C83890" w:rsidRDefault="00C83890" w:rsidP="00C83890">
      <w:pPr>
        <w:pStyle w:val="a8"/>
        <w:shd w:val="clear" w:color="auto" w:fill="auto"/>
        <w:tabs>
          <w:tab w:val="left" w:pos="1016"/>
        </w:tabs>
        <w:spacing w:before="0" w:after="0" w:line="274" w:lineRule="exact"/>
        <w:ind w:right="20" w:firstLine="0"/>
      </w:pPr>
      <w:r>
        <w:t xml:space="preserve">      3.4.3.За невыполнение двух и более заданий в срок (инициатив оформленных в письменной форме и т.д.). Срок выполнения заданий определяется модератором в конце каждого заседания (с учетом мнений членов комиссии, однако' право окончательного определения срока остается за модератором).</w:t>
      </w:r>
    </w:p>
    <w:p w:rsidR="00C83890" w:rsidRDefault="00C83890" w:rsidP="00C83890">
      <w:pPr>
        <w:pStyle w:val="a8"/>
        <w:shd w:val="clear" w:color="auto" w:fill="auto"/>
        <w:spacing w:before="0" w:after="98"/>
        <w:ind w:left="20" w:right="20" w:firstLine="620"/>
      </w:pPr>
      <w:r>
        <w:t>Выбывший член инициативной комиссии заменяется членом резерва. Член резерва выбирается по жребию из числа присутствующих на заседании членов резерва. Жеребьев</w:t>
      </w:r>
      <w:r>
        <w:softHyphen/>
        <w:t>ка проходит в начале заседания в присутствии членов комиссии и резерва. Заместивший члена комиссии член резерва включается в текущий этап работы. Так, если этап выдвиже</w:t>
      </w:r>
      <w:r>
        <w:softHyphen/>
        <w:t>ния инициатив пройден, новый член комиссии не может выдвигать свою инициативу. Од</w:t>
      </w:r>
      <w:r>
        <w:softHyphen/>
        <w:t>нако он может голосовать за одну из выдвинутых инициатив и участвовать в ее разработ</w:t>
      </w:r>
      <w:r>
        <w:softHyphen/>
        <w:t>ке.</w:t>
      </w:r>
    </w:p>
    <w:p w:rsidR="00C83890" w:rsidRPr="00B83B36" w:rsidRDefault="00C83890" w:rsidP="00C83890">
      <w:pPr>
        <w:pStyle w:val="11"/>
        <w:keepNext/>
        <w:keepLines/>
        <w:shd w:val="clear" w:color="auto" w:fill="auto"/>
        <w:spacing w:after="74" w:line="230" w:lineRule="exact"/>
        <w:ind w:left="20" w:firstLine="620"/>
        <w:rPr>
          <w:i w:val="0"/>
        </w:rPr>
      </w:pPr>
      <w:bookmarkStart w:id="20" w:name="bookmark8"/>
      <w:r w:rsidRPr="00B83B36">
        <w:rPr>
          <w:i w:val="0"/>
        </w:rPr>
        <w:t>3.5. Права и обязанности членов резерва</w:t>
      </w:r>
      <w:bookmarkEnd w:id="20"/>
    </w:p>
    <w:p w:rsidR="00C83890" w:rsidRDefault="00C83890" w:rsidP="00C83890">
      <w:pPr>
        <w:pStyle w:val="a8"/>
        <w:shd w:val="clear" w:color="auto" w:fill="auto"/>
        <w:spacing w:before="0" w:after="63"/>
        <w:ind w:left="20" w:right="20" w:firstLine="620"/>
      </w:pPr>
      <w:r>
        <w:t>Члены резерва имеют право на устное выступление перед членами инициативной комиссии за полчаса до или после заседания (время выступления согласовывается с чле</w:t>
      </w:r>
      <w:r>
        <w:softHyphen/>
        <w:t>нами бюджетной комиссии или модератором). Во время выступления (срок которого оп</w:t>
      </w:r>
      <w:r>
        <w:softHyphen/>
        <w:t>ределяется модератором) резервист имеет право озвучить собственную инициативу.</w:t>
      </w:r>
    </w:p>
    <w:p w:rsidR="00C83890" w:rsidRDefault="00C83890" w:rsidP="00C83890">
      <w:pPr>
        <w:pStyle w:val="a8"/>
        <w:shd w:val="clear" w:color="auto" w:fill="auto"/>
        <w:spacing w:before="0" w:line="274" w:lineRule="exact"/>
        <w:ind w:left="20" w:right="20" w:firstLine="620"/>
      </w:pPr>
      <w:r>
        <w:t>У членов резерва нет права какими-либо способами вмешиваться в непосредствен</w:t>
      </w:r>
      <w:r>
        <w:softHyphen/>
        <w:t>ный ход заседания. Они могут говорить только в том случае, если модератор предоставля</w:t>
      </w:r>
      <w:r>
        <w:softHyphen/>
        <w:t>ет им право слова. Член резерва выбывает из его состава в следующих случаях:</w:t>
      </w:r>
    </w:p>
    <w:p w:rsidR="00C83890" w:rsidRDefault="00C83890" w:rsidP="00C83890">
      <w:pPr>
        <w:pStyle w:val="a8"/>
        <w:numPr>
          <w:ilvl w:val="0"/>
          <w:numId w:val="4"/>
        </w:numPr>
        <w:shd w:val="clear" w:color="auto" w:fill="auto"/>
        <w:tabs>
          <w:tab w:val="left" w:pos="1367"/>
        </w:tabs>
        <w:spacing w:before="0" w:after="95" w:line="274" w:lineRule="exact"/>
        <w:ind w:left="1340" w:right="20" w:hanging="340"/>
        <w:jc w:val="left"/>
      </w:pPr>
      <w:r>
        <w:t>Громкие разговоры с соседями и прочий шум, который отвлекает членов бюджетной комиссии от работы</w:t>
      </w:r>
    </w:p>
    <w:p w:rsidR="00C83890" w:rsidRDefault="00C83890" w:rsidP="00C83890">
      <w:pPr>
        <w:pStyle w:val="a8"/>
        <w:numPr>
          <w:ilvl w:val="0"/>
          <w:numId w:val="4"/>
        </w:numPr>
        <w:shd w:val="clear" w:color="auto" w:fill="auto"/>
        <w:tabs>
          <w:tab w:val="left" w:pos="1364"/>
        </w:tabs>
        <w:spacing w:before="0" w:after="91" w:line="230" w:lineRule="exact"/>
        <w:ind w:left="1340" w:hanging="340"/>
        <w:jc w:val="left"/>
      </w:pPr>
      <w:r>
        <w:t>Появление на заседаниях в состоянии алкогольного опьянения</w:t>
      </w:r>
    </w:p>
    <w:p w:rsidR="00C83890" w:rsidRDefault="00C83890" w:rsidP="00C83890">
      <w:pPr>
        <w:pStyle w:val="a8"/>
        <w:numPr>
          <w:ilvl w:val="0"/>
          <w:numId w:val="4"/>
        </w:numPr>
        <w:shd w:val="clear" w:color="auto" w:fill="auto"/>
        <w:tabs>
          <w:tab w:val="left" w:pos="1360"/>
        </w:tabs>
        <w:spacing w:before="0" w:after="63" w:line="274" w:lineRule="exact"/>
        <w:ind w:left="1340" w:right="20" w:hanging="340"/>
        <w:jc w:val="left"/>
      </w:pPr>
      <w:r>
        <w:t>Недопустимые формы речевого поведения во время (до или после заседания), отведенное на выдвижение перед членами комиссиями своих инициатив.</w:t>
      </w:r>
    </w:p>
    <w:p w:rsidR="00C83890" w:rsidRDefault="00C83890" w:rsidP="00C83890">
      <w:pPr>
        <w:pStyle w:val="a8"/>
        <w:shd w:val="clear" w:color="auto" w:fill="auto"/>
        <w:spacing w:before="0" w:after="92" w:line="270" w:lineRule="exact"/>
        <w:ind w:left="20" w:right="20" w:firstLine="620"/>
      </w:pPr>
      <w:r>
        <w:t>После третьего предупреждения модератора, член резерва выбывает из его состава. Однако он может быть удален и после первого предупреждения по решению модератора в том случае, если нарушения касаются двух последних пунктов.</w:t>
      </w:r>
    </w:p>
    <w:p w:rsidR="00C83890" w:rsidRPr="003D5DF6" w:rsidRDefault="00C83890" w:rsidP="00C83890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878"/>
        </w:tabs>
        <w:spacing w:after="84" w:line="230" w:lineRule="exact"/>
        <w:ind w:left="20" w:firstLine="620"/>
        <w:rPr>
          <w:i w:val="0"/>
          <w:sz w:val="24"/>
          <w:szCs w:val="24"/>
        </w:rPr>
      </w:pPr>
      <w:bookmarkStart w:id="21" w:name="bookmark9"/>
      <w:r w:rsidRPr="003D5DF6">
        <w:rPr>
          <w:i w:val="0"/>
          <w:sz w:val="24"/>
          <w:szCs w:val="24"/>
        </w:rPr>
        <w:t>Порядок рассмотрения инициатив</w:t>
      </w:r>
      <w:bookmarkEnd w:id="21"/>
    </w:p>
    <w:p w:rsidR="00C83890" w:rsidRPr="003D5DF6" w:rsidRDefault="00C83890" w:rsidP="00C83890">
      <w:pPr>
        <w:pStyle w:val="a8"/>
        <w:shd w:val="clear" w:color="auto" w:fill="auto"/>
        <w:spacing w:before="0" w:line="274" w:lineRule="exact"/>
        <w:ind w:left="20" w:right="20" w:firstLine="620"/>
        <w:rPr>
          <w:sz w:val="24"/>
          <w:szCs w:val="24"/>
        </w:rPr>
      </w:pPr>
      <w:r w:rsidRPr="003D5DF6">
        <w:rPr>
          <w:sz w:val="24"/>
          <w:szCs w:val="24"/>
        </w:rPr>
        <w:t>Инициативы, выдвинутые в рамках проекта «Я планирую бюджет», рассматривают</w:t>
      </w:r>
      <w:r w:rsidRPr="003D5DF6">
        <w:rPr>
          <w:sz w:val="24"/>
          <w:szCs w:val="24"/>
        </w:rPr>
        <w:softHyphen/>
        <w:t>ся рабочей группой администрации Сосновоборского городского округа</w:t>
      </w:r>
      <w:r>
        <w:rPr>
          <w:sz w:val="24"/>
          <w:szCs w:val="24"/>
        </w:rPr>
        <w:t xml:space="preserve"> (далее – рабочая группа администрации)</w:t>
      </w:r>
      <w:r w:rsidRPr="003D5DF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Рабочая группа администрации создается ежегодно, в ее состав входят представители отраслевых (функциональных) подразделений администрации, по направлениям деятельности которых выдвинуты итоговые инициативы. </w:t>
      </w:r>
      <w:r w:rsidRPr="003D5DF6">
        <w:rPr>
          <w:sz w:val="24"/>
          <w:szCs w:val="24"/>
        </w:rPr>
        <w:t xml:space="preserve">Рабочая группа </w:t>
      </w:r>
      <w:r>
        <w:rPr>
          <w:sz w:val="24"/>
          <w:szCs w:val="24"/>
        </w:rPr>
        <w:t xml:space="preserve">администрации </w:t>
      </w:r>
      <w:r w:rsidRPr="003D5DF6">
        <w:rPr>
          <w:sz w:val="24"/>
          <w:szCs w:val="24"/>
        </w:rPr>
        <w:t>имеет право при рассмотрении инициативы:</w:t>
      </w:r>
    </w:p>
    <w:p w:rsidR="00C83890" w:rsidRPr="003D5DF6" w:rsidRDefault="00C83890" w:rsidP="00C83890">
      <w:pPr>
        <w:pStyle w:val="a8"/>
        <w:numPr>
          <w:ilvl w:val="2"/>
          <w:numId w:val="4"/>
        </w:numPr>
        <w:shd w:val="clear" w:color="auto" w:fill="auto"/>
        <w:tabs>
          <w:tab w:val="left" w:pos="772"/>
        </w:tabs>
        <w:spacing w:before="0" w:after="57" w:line="274" w:lineRule="exact"/>
        <w:ind w:left="660" w:right="20" w:hanging="320"/>
        <w:rPr>
          <w:sz w:val="24"/>
          <w:szCs w:val="24"/>
        </w:rPr>
      </w:pPr>
      <w:r w:rsidRPr="003D5DF6">
        <w:rPr>
          <w:sz w:val="24"/>
          <w:szCs w:val="24"/>
        </w:rPr>
        <w:t xml:space="preserve">Отказать в ее выполнении при достаточном обосновании в письменной форме. Форма подачи устанавливается организаторами проекта. </w:t>
      </w:r>
    </w:p>
    <w:p w:rsidR="00C83890" w:rsidRPr="003D5DF6" w:rsidRDefault="00C83890" w:rsidP="00C83890">
      <w:pPr>
        <w:pStyle w:val="a8"/>
        <w:numPr>
          <w:ilvl w:val="2"/>
          <w:numId w:val="4"/>
        </w:numPr>
        <w:shd w:val="clear" w:color="auto" w:fill="auto"/>
        <w:tabs>
          <w:tab w:val="left" w:pos="772"/>
        </w:tabs>
        <w:spacing w:before="0" w:after="63"/>
        <w:ind w:left="660" w:right="20" w:hanging="320"/>
        <w:rPr>
          <w:sz w:val="24"/>
          <w:szCs w:val="24"/>
        </w:rPr>
      </w:pPr>
      <w:r w:rsidRPr="003D5DF6">
        <w:rPr>
          <w:sz w:val="24"/>
          <w:szCs w:val="24"/>
        </w:rPr>
        <w:t>По проектам, проходящим утверждение в инициативной комиссии, администрация обязана предоставлять необходимую информацию.</w:t>
      </w:r>
    </w:p>
    <w:p w:rsidR="00C83890" w:rsidRPr="003D5DF6" w:rsidRDefault="00C83890" w:rsidP="00C83890">
      <w:pPr>
        <w:pStyle w:val="a8"/>
        <w:numPr>
          <w:ilvl w:val="2"/>
          <w:numId w:val="4"/>
        </w:numPr>
        <w:shd w:val="clear" w:color="auto" w:fill="auto"/>
        <w:tabs>
          <w:tab w:val="left" w:pos="772"/>
        </w:tabs>
        <w:spacing w:before="0" w:after="95" w:line="274" w:lineRule="exact"/>
        <w:ind w:left="660" w:right="20" w:hanging="320"/>
        <w:rPr>
          <w:sz w:val="24"/>
          <w:szCs w:val="24"/>
        </w:rPr>
      </w:pPr>
      <w:r w:rsidRPr="003D5DF6">
        <w:rPr>
          <w:sz w:val="24"/>
          <w:szCs w:val="24"/>
        </w:rPr>
        <w:t>Сопровождение и проработка выбранных инициатив в формате Рабочей группы</w:t>
      </w:r>
      <w:r>
        <w:rPr>
          <w:sz w:val="24"/>
          <w:szCs w:val="24"/>
        </w:rPr>
        <w:t xml:space="preserve"> администрации</w:t>
      </w:r>
      <w:r w:rsidRPr="003D5DF6">
        <w:rPr>
          <w:sz w:val="24"/>
          <w:szCs w:val="24"/>
        </w:rPr>
        <w:t xml:space="preserve"> включает в себя помощь по разработке и оформлению инициатив в соответствии с требованиями для включения инициатив в проект городского бюджета.</w:t>
      </w:r>
    </w:p>
    <w:p w:rsidR="00C83890" w:rsidRPr="00C83890" w:rsidRDefault="00C83890" w:rsidP="00C83890">
      <w:pPr>
        <w:spacing w:after="120"/>
        <w:rPr>
          <w:b/>
          <w:sz w:val="24"/>
          <w:szCs w:val="24"/>
        </w:rPr>
      </w:pPr>
      <w:r w:rsidRPr="00C83890">
        <w:rPr>
          <w:b/>
          <w:sz w:val="24"/>
          <w:szCs w:val="24"/>
        </w:rPr>
        <w:t xml:space="preserve">       5. Порядок доработки инициатив в формате Рабочей группы участников проекта «Я планирую бюджет» (далее – рабочая группа ЯПБ)</w:t>
      </w:r>
    </w:p>
    <w:p w:rsidR="00C83890" w:rsidRPr="00C83890" w:rsidRDefault="00C83890" w:rsidP="00C83890">
      <w:pPr>
        <w:spacing w:after="120"/>
        <w:jc w:val="both"/>
        <w:rPr>
          <w:sz w:val="24"/>
          <w:szCs w:val="24"/>
        </w:rPr>
      </w:pPr>
      <w:r w:rsidRPr="00C83890">
        <w:rPr>
          <w:sz w:val="24"/>
          <w:szCs w:val="24"/>
        </w:rPr>
        <w:t xml:space="preserve">Рабочая группа ЯПБ – совещательная комиссия в рамках реализации проекта «Я планирую бюджет». Цели рабочей группы ЯПБ: обсуждение возможностей и планов реализации проекта, выбранных членами инициативной комиссии, и подготовка </w:t>
      </w:r>
      <w:r w:rsidRPr="00C83890">
        <w:rPr>
          <w:sz w:val="24"/>
          <w:szCs w:val="24"/>
        </w:rPr>
        <w:lastRenderedPageBreak/>
        <w:t>окончательного предложения для включения в бюджетную заявку соответствующего структурного подразделения администрации города Сосновый Бор.</w:t>
      </w:r>
    </w:p>
    <w:p w:rsidR="00C83890" w:rsidRPr="00C83890" w:rsidRDefault="00C83890" w:rsidP="00C83890">
      <w:pPr>
        <w:numPr>
          <w:ilvl w:val="0"/>
          <w:numId w:val="7"/>
        </w:numPr>
        <w:spacing w:after="120"/>
        <w:ind w:left="709" w:hanging="425"/>
        <w:jc w:val="both"/>
        <w:rPr>
          <w:sz w:val="24"/>
          <w:szCs w:val="24"/>
        </w:rPr>
      </w:pPr>
      <w:r w:rsidRPr="00C83890">
        <w:rPr>
          <w:sz w:val="24"/>
          <w:szCs w:val="24"/>
        </w:rPr>
        <w:t>Участники проекта выбираются в состав рабочей группы ЯПБ после отбора инициатив в рамках инициативной комиссии голосованием ее членов. Количественный состав рабочей группы ЯПБ определяется инициативной комиссией.</w:t>
      </w:r>
    </w:p>
    <w:p w:rsidR="00C83890" w:rsidRPr="00C83890" w:rsidRDefault="00C83890" w:rsidP="00C83890">
      <w:pPr>
        <w:numPr>
          <w:ilvl w:val="0"/>
          <w:numId w:val="7"/>
        </w:numPr>
        <w:spacing w:after="120"/>
        <w:ind w:left="709" w:hanging="425"/>
        <w:jc w:val="both"/>
        <w:rPr>
          <w:sz w:val="24"/>
          <w:szCs w:val="24"/>
        </w:rPr>
      </w:pPr>
      <w:r w:rsidRPr="00C83890">
        <w:rPr>
          <w:sz w:val="24"/>
          <w:szCs w:val="24"/>
        </w:rPr>
        <w:t>Участники, вошедшие в состав рабочей группы ЯПБ по проекту «Я планирую бюджет», имеют право получать консультации соответствующих специалистов администрации и осуществлять контроль за реализацией инициативного предложения.</w:t>
      </w:r>
    </w:p>
    <w:p w:rsidR="00C83890" w:rsidRPr="00C83890" w:rsidRDefault="00C83890" w:rsidP="00C83890">
      <w:pPr>
        <w:numPr>
          <w:ilvl w:val="0"/>
          <w:numId w:val="7"/>
        </w:numPr>
        <w:spacing w:after="120"/>
        <w:ind w:left="709" w:hanging="425"/>
        <w:jc w:val="both"/>
        <w:rPr>
          <w:sz w:val="24"/>
          <w:szCs w:val="24"/>
        </w:rPr>
      </w:pPr>
      <w:r w:rsidRPr="00C83890">
        <w:rPr>
          <w:sz w:val="24"/>
          <w:szCs w:val="24"/>
        </w:rPr>
        <w:t>Участники, вошедшие в состав рабочей группы ЯПБ по проекту «Я планирую бюджет», обязуются своевременно реагировать на запросы администрации. В случае отсутствия связи с участником, администрация имеет право реализовывать выбранную инициативу по своему усмотрению.</w:t>
      </w:r>
    </w:p>
    <w:p w:rsidR="00C83890" w:rsidRPr="00C83890" w:rsidRDefault="00C83890" w:rsidP="00C83890">
      <w:pPr>
        <w:numPr>
          <w:ilvl w:val="0"/>
          <w:numId w:val="7"/>
        </w:numPr>
        <w:spacing w:after="120"/>
        <w:ind w:left="709" w:hanging="425"/>
        <w:jc w:val="both"/>
        <w:rPr>
          <w:sz w:val="24"/>
          <w:szCs w:val="24"/>
        </w:rPr>
      </w:pPr>
      <w:r w:rsidRPr="00C83890">
        <w:rPr>
          <w:sz w:val="24"/>
          <w:szCs w:val="24"/>
        </w:rPr>
        <w:t>Приоритетное право голоса в процессе обсуждения инициатив в формате Рабочей группы администрации имеют члены Рабочей группы ЯПБ. Право голоса членам инициативной комиссии, членам резерва и инициативным горожанам предоставляется модератором в процессе обсуждения каждого структурного блока проекта.</w:t>
      </w:r>
    </w:p>
    <w:p w:rsidR="00C83890" w:rsidRPr="00C83890" w:rsidRDefault="00C83890" w:rsidP="00C83890">
      <w:pPr>
        <w:numPr>
          <w:ilvl w:val="0"/>
          <w:numId w:val="7"/>
        </w:numPr>
        <w:spacing w:after="120"/>
        <w:ind w:left="709" w:hanging="425"/>
        <w:jc w:val="both"/>
        <w:rPr>
          <w:sz w:val="24"/>
          <w:szCs w:val="24"/>
        </w:rPr>
      </w:pPr>
      <w:r w:rsidRPr="00C83890">
        <w:rPr>
          <w:sz w:val="24"/>
          <w:szCs w:val="24"/>
        </w:rPr>
        <w:t>В случае высказывания комментариев или вопросов с места без разрешения модератора присутствующий предупреждается, после второго предупреждения он покидает заседание Рабочей комиссии.</w:t>
      </w:r>
    </w:p>
    <w:p w:rsidR="00C83890" w:rsidRPr="003D5DF6" w:rsidRDefault="00C83890" w:rsidP="00C83890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878"/>
        </w:tabs>
        <w:spacing w:after="81" w:line="230" w:lineRule="exact"/>
        <w:ind w:left="640" w:firstLine="0"/>
        <w:rPr>
          <w:i w:val="0"/>
          <w:sz w:val="24"/>
          <w:szCs w:val="24"/>
        </w:rPr>
      </w:pPr>
      <w:bookmarkStart w:id="22" w:name="bookmark10"/>
      <w:r w:rsidRPr="003D5DF6">
        <w:rPr>
          <w:i w:val="0"/>
          <w:sz w:val="24"/>
          <w:szCs w:val="24"/>
        </w:rPr>
        <w:t>Изменения регламента</w:t>
      </w:r>
      <w:bookmarkEnd w:id="22"/>
    </w:p>
    <w:p w:rsidR="00C83890" w:rsidRPr="003D5DF6" w:rsidRDefault="00C83890" w:rsidP="00C83890">
      <w:pPr>
        <w:pStyle w:val="a8"/>
        <w:shd w:val="clear" w:color="auto" w:fill="auto"/>
        <w:spacing w:before="0" w:after="0"/>
        <w:ind w:left="20" w:right="20" w:firstLine="620"/>
        <w:rPr>
          <w:sz w:val="24"/>
          <w:szCs w:val="24"/>
        </w:rPr>
      </w:pPr>
      <w:r w:rsidRPr="003D5DF6">
        <w:rPr>
          <w:sz w:val="24"/>
          <w:szCs w:val="24"/>
        </w:rPr>
        <w:t>Изменения в настоящий регламент не могут вноситься в течение текущего года ра</w:t>
      </w:r>
      <w:r w:rsidRPr="003D5DF6">
        <w:rPr>
          <w:sz w:val="24"/>
          <w:szCs w:val="24"/>
        </w:rPr>
        <w:softHyphen/>
        <w:t xml:space="preserve">боты инициативной комиссии в рамках проекта «Я планирую бюджет». Члены бюджетной комиссии, </w:t>
      </w:r>
      <w:r>
        <w:rPr>
          <w:sz w:val="24"/>
          <w:szCs w:val="24"/>
        </w:rPr>
        <w:t>жители города Сосновый Бор</w:t>
      </w:r>
      <w:r w:rsidRPr="003D5DF6">
        <w:rPr>
          <w:sz w:val="24"/>
          <w:szCs w:val="24"/>
        </w:rPr>
        <w:t xml:space="preserve"> и </w:t>
      </w:r>
      <w:r>
        <w:rPr>
          <w:sz w:val="24"/>
          <w:szCs w:val="24"/>
        </w:rPr>
        <w:t>администрация</w:t>
      </w:r>
      <w:r w:rsidRPr="003D5DF6">
        <w:rPr>
          <w:sz w:val="24"/>
          <w:szCs w:val="24"/>
        </w:rPr>
        <w:t xml:space="preserve"> могут предлагать изменения, дополнения и уточнения по разработке регламента следующего года. Предложения рассм</w:t>
      </w:r>
      <w:r>
        <w:rPr>
          <w:sz w:val="24"/>
          <w:szCs w:val="24"/>
        </w:rPr>
        <w:t>а</w:t>
      </w:r>
      <w:r w:rsidRPr="003D5DF6">
        <w:rPr>
          <w:sz w:val="24"/>
          <w:szCs w:val="24"/>
        </w:rPr>
        <w:t>тр</w:t>
      </w:r>
      <w:r>
        <w:rPr>
          <w:sz w:val="24"/>
          <w:szCs w:val="24"/>
        </w:rPr>
        <w:t>иваются</w:t>
      </w:r>
      <w:r w:rsidRPr="003D5DF6">
        <w:rPr>
          <w:sz w:val="24"/>
          <w:szCs w:val="24"/>
        </w:rPr>
        <w:t xml:space="preserve"> координа</w:t>
      </w:r>
      <w:r w:rsidRPr="003D5DF6">
        <w:rPr>
          <w:sz w:val="24"/>
          <w:szCs w:val="24"/>
        </w:rPr>
        <w:softHyphen/>
        <w:t>торами и соорганизаторами проекта (Европейским университетом в Санкт-Петербурге и Комитетом гражданских инициатив) и, по возможности, уч</w:t>
      </w:r>
      <w:r>
        <w:rPr>
          <w:sz w:val="24"/>
          <w:szCs w:val="24"/>
        </w:rPr>
        <w:t>итываются</w:t>
      </w:r>
      <w:r w:rsidRPr="003D5DF6">
        <w:rPr>
          <w:sz w:val="24"/>
          <w:szCs w:val="24"/>
        </w:rPr>
        <w:t>.</w:t>
      </w:r>
    </w:p>
    <w:p w:rsidR="00C83890" w:rsidRDefault="00C83890" w:rsidP="00C83890">
      <w:pPr>
        <w:pStyle w:val="20"/>
        <w:shd w:val="clear" w:color="auto" w:fill="auto"/>
        <w:spacing w:after="568" w:line="140" w:lineRule="exact"/>
        <w:ind w:left="6660"/>
      </w:pPr>
    </w:p>
    <w:p w:rsidR="00C83890" w:rsidRPr="00F26B38" w:rsidRDefault="00C83890" w:rsidP="00C83890">
      <w:pPr>
        <w:jc w:val="both"/>
      </w:pPr>
    </w:p>
    <w:p w:rsidR="00C83890" w:rsidRDefault="00C83890" w:rsidP="00C83890">
      <w:pPr>
        <w:pStyle w:val="a8"/>
        <w:shd w:val="clear" w:color="auto" w:fill="auto"/>
        <w:spacing w:before="0" w:after="0" w:line="295" w:lineRule="exact"/>
        <w:ind w:left="40" w:right="40" w:firstLine="0"/>
      </w:pPr>
    </w:p>
    <w:p w:rsidR="00C83890" w:rsidRDefault="00C83890" w:rsidP="00C83890">
      <w:pPr>
        <w:jc w:val="both"/>
      </w:pPr>
    </w:p>
    <w:p w:rsidR="00AD79EA" w:rsidRDefault="00AD79EA"/>
    <w:sectPr w:rsidR="00AD79EA" w:rsidSect="00AD79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62E" w:rsidRDefault="00D3062E" w:rsidP="00D3062E">
      <w:r>
        <w:separator/>
      </w:r>
    </w:p>
  </w:endnote>
  <w:endnote w:type="continuationSeparator" w:id="1">
    <w:p w:rsidR="00D3062E" w:rsidRDefault="00D3062E" w:rsidP="00D3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90" w:rsidRDefault="00C838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90" w:rsidRDefault="00C8389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90" w:rsidRDefault="00C838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62E" w:rsidRDefault="00D3062E" w:rsidP="00D3062E">
      <w:r>
        <w:separator/>
      </w:r>
    </w:p>
  </w:footnote>
  <w:footnote w:type="continuationSeparator" w:id="1">
    <w:p w:rsidR="00D3062E" w:rsidRDefault="00D3062E" w:rsidP="00D3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90" w:rsidRDefault="00C838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62E" w:rsidRDefault="00D3062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90" w:rsidRDefault="00C838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B"/>
    <w:multiLevelType w:val="multilevel"/>
    <w:tmpl w:val="78942A7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3A10294C"/>
    <w:multiLevelType w:val="hybridMultilevel"/>
    <w:tmpl w:val="0290AEF6"/>
    <w:lvl w:ilvl="0" w:tplc="1F66E14E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>
    <w:nsid w:val="3EEF0D8C"/>
    <w:multiLevelType w:val="hybridMultilevel"/>
    <w:tmpl w:val="9EBAB7C4"/>
    <w:lvl w:ilvl="0" w:tplc="28246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221DCE"/>
    <w:multiLevelType w:val="hybridMultilevel"/>
    <w:tmpl w:val="8F8A3F0E"/>
    <w:lvl w:ilvl="0" w:tplc="B62645C4">
      <w:start w:val="1"/>
      <w:numFmt w:val="decimal"/>
      <w:lvlText w:val="5.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b9c73014-3170-4338-88d0-cd47995c454e"/>
  </w:docVars>
  <w:rsids>
    <w:rsidRoot w:val="00D3062E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E04E8"/>
    <w:rsid w:val="000F7E70"/>
    <w:rsid w:val="00121F71"/>
    <w:rsid w:val="001704D1"/>
    <w:rsid w:val="00181CD0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B5888"/>
    <w:rsid w:val="002C48CF"/>
    <w:rsid w:val="002D62E4"/>
    <w:rsid w:val="0030796F"/>
    <w:rsid w:val="0032139B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15462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55DCE"/>
    <w:rsid w:val="00955F68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942B6"/>
    <w:rsid w:val="00BA6F0F"/>
    <w:rsid w:val="00BC03B4"/>
    <w:rsid w:val="00BC3893"/>
    <w:rsid w:val="00BD4CD9"/>
    <w:rsid w:val="00BD6501"/>
    <w:rsid w:val="00C230C9"/>
    <w:rsid w:val="00C33ECE"/>
    <w:rsid w:val="00C70BE4"/>
    <w:rsid w:val="00C71B35"/>
    <w:rsid w:val="00C75FBD"/>
    <w:rsid w:val="00C83890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3062E"/>
    <w:rsid w:val="00D4042E"/>
    <w:rsid w:val="00D40638"/>
    <w:rsid w:val="00D43CA5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07441"/>
    <w:rsid w:val="00E27AFB"/>
    <w:rsid w:val="00E4432D"/>
    <w:rsid w:val="00E67920"/>
    <w:rsid w:val="00E8645B"/>
    <w:rsid w:val="00E915ED"/>
    <w:rsid w:val="00E93A67"/>
    <w:rsid w:val="00E95BF2"/>
    <w:rsid w:val="00EA4CF0"/>
    <w:rsid w:val="00ED69D4"/>
    <w:rsid w:val="00EE0337"/>
    <w:rsid w:val="00EE27F0"/>
    <w:rsid w:val="00EE51E5"/>
    <w:rsid w:val="00F059CE"/>
    <w:rsid w:val="00F34748"/>
    <w:rsid w:val="00F505CB"/>
    <w:rsid w:val="00F51338"/>
    <w:rsid w:val="00F53A2D"/>
    <w:rsid w:val="00F6168C"/>
    <w:rsid w:val="00FC78E7"/>
    <w:rsid w:val="00FE30BD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89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06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062E"/>
  </w:style>
  <w:style w:type="paragraph" w:styleId="a5">
    <w:name w:val="footer"/>
    <w:basedOn w:val="a"/>
    <w:link w:val="a6"/>
    <w:uiPriority w:val="99"/>
    <w:semiHidden/>
    <w:unhideWhenUsed/>
    <w:rsid w:val="00D306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062E"/>
  </w:style>
  <w:style w:type="character" w:customStyle="1" w:styleId="30">
    <w:name w:val="Заголовок 3 Знак"/>
    <w:basedOn w:val="a0"/>
    <w:link w:val="3"/>
    <w:rsid w:val="00C8389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styleId="a7">
    <w:name w:val="Hyperlink"/>
    <w:basedOn w:val="a0"/>
    <w:uiPriority w:val="99"/>
    <w:rsid w:val="00C83890"/>
    <w:rPr>
      <w:color w:val="000080"/>
      <w:u w:val="single"/>
    </w:rPr>
  </w:style>
  <w:style w:type="character" w:customStyle="1" w:styleId="1">
    <w:name w:val="Основной текст Знак1"/>
    <w:basedOn w:val="a0"/>
    <w:link w:val="a8"/>
    <w:uiPriority w:val="99"/>
    <w:rsid w:val="00C83890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1"/>
    <w:uiPriority w:val="99"/>
    <w:rsid w:val="00C83890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C83890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13">
    <w:name w:val="Заголовок №1"/>
    <w:basedOn w:val="10"/>
    <w:uiPriority w:val="99"/>
    <w:rsid w:val="00C83890"/>
  </w:style>
  <w:style w:type="paragraph" w:styleId="a8">
    <w:name w:val="Body Text"/>
    <w:basedOn w:val="a"/>
    <w:link w:val="1"/>
    <w:uiPriority w:val="99"/>
    <w:rsid w:val="00C83890"/>
    <w:pPr>
      <w:shd w:val="clear" w:color="auto" w:fill="FFFFFF"/>
      <w:spacing w:before="180" w:after="60" w:line="277" w:lineRule="exact"/>
      <w:ind w:hanging="720"/>
      <w:jc w:val="both"/>
    </w:pPr>
    <w:rPr>
      <w:rFonts w:eastAsiaTheme="minorHAnsi" w:cstheme="minorBidi"/>
      <w:sz w:val="23"/>
      <w:szCs w:val="23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C83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C83890"/>
    <w:rPr>
      <w:rFonts w:ascii="Book Antiqua" w:hAnsi="Book Antiqua" w:cs="Book Antiqua"/>
      <w:sz w:val="14"/>
      <w:szCs w:val="14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C83890"/>
  </w:style>
  <w:style w:type="character" w:customStyle="1" w:styleId="130">
    <w:name w:val="Заголовок №1 (3)_"/>
    <w:basedOn w:val="a0"/>
    <w:link w:val="131"/>
    <w:uiPriority w:val="99"/>
    <w:rsid w:val="00C83890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32">
    <w:name w:val="Заголовок №1 (3)"/>
    <w:basedOn w:val="130"/>
    <w:uiPriority w:val="99"/>
    <w:rsid w:val="00C83890"/>
  </w:style>
  <w:style w:type="character" w:customStyle="1" w:styleId="133">
    <w:name w:val="Заголовок №1 (3) + Полужирный"/>
    <w:basedOn w:val="130"/>
    <w:uiPriority w:val="99"/>
    <w:rsid w:val="00C83890"/>
    <w:rPr>
      <w:b/>
      <w:bCs/>
      <w:noProof/>
    </w:rPr>
  </w:style>
  <w:style w:type="character" w:customStyle="1" w:styleId="31">
    <w:name w:val="Основной текст + Полужирный3"/>
    <w:basedOn w:val="1"/>
    <w:uiPriority w:val="99"/>
    <w:rsid w:val="00C83890"/>
    <w:rPr>
      <w:b/>
      <w:bCs/>
      <w:noProof/>
    </w:rPr>
  </w:style>
  <w:style w:type="character" w:customStyle="1" w:styleId="21">
    <w:name w:val="Основной текст + Полужирный2"/>
    <w:basedOn w:val="1"/>
    <w:uiPriority w:val="99"/>
    <w:rsid w:val="00C83890"/>
    <w:rPr>
      <w:b/>
      <w:bCs/>
      <w:u w:val="single"/>
      <w:lang w:val="en-US" w:eastAsia="en-US"/>
    </w:rPr>
  </w:style>
  <w:style w:type="character" w:customStyle="1" w:styleId="122">
    <w:name w:val="Заголовок №1 (2)2"/>
    <w:basedOn w:val="12"/>
    <w:uiPriority w:val="99"/>
    <w:rsid w:val="00C83890"/>
  </w:style>
  <w:style w:type="character" w:customStyle="1" w:styleId="14">
    <w:name w:val="Основной текст + Полужирный1"/>
    <w:basedOn w:val="1"/>
    <w:uiPriority w:val="99"/>
    <w:rsid w:val="00C83890"/>
    <w:rPr>
      <w:b/>
      <w:bCs/>
    </w:rPr>
  </w:style>
  <w:style w:type="paragraph" w:customStyle="1" w:styleId="121">
    <w:name w:val="Заголовок №1 (2)1"/>
    <w:basedOn w:val="a"/>
    <w:link w:val="12"/>
    <w:uiPriority w:val="99"/>
    <w:rsid w:val="00C83890"/>
    <w:pPr>
      <w:shd w:val="clear" w:color="auto" w:fill="FFFFFF"/>
      <w:spacing w:line="382" w:lineRule="exact"/>
      <w:jc w:val="center"/>
      <w:outlineLvl w:val="0"/>
    </w:pPr>
    <w:rPr>
      <w:rFonts w:eastAsiaTheme="minorHAnsi" w:cstheme="minorBidi"/>
      <w:b/>
      <w:bCs/>
      <w:sz w:val="23"/>
      <w:szCs w:val="23"/>
      <w:lang w:eastAsia="en-US"/>
    </w:rPr>
  </w:style>
  <w:style w:type="paragraph" w:customStyle="1" w:styleId="11">
    <w:name w:val="Заголовок №11"/>
    <w:basedOn w:val="a"/>
    <w:link w:val="10"/>
    <w:uiPriority w:val="99"/>
    <w:rsid w:val="00C83890"/>
    <w:pPr>
      <w:shd w:val="clear" w:color="auto" w:fill="FFFFFF"/>
      <w:spacing w:after="180" w:line="240" w:lineRule="atLeast"/>
      <w:ind w:firstLine="560"/>
      <w:jc w:val="both"/>
      <w:outlineLvl w:val="0"/>
    </w:pPr>
    <w:rPr>
      <w:rFonts w:eastAsiaTheme="minorHAnsi" w:cstheme="minorBidi"/>
      <w:b/>
      <w:bCs/>
      <w:i/>
      <w:iCs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C83890"/>
    <w:pPr>
      <w:shd w:val="clear" w:color="auto" w:fill="FFFFFF"/>
      <w:spacing w:after="600" w:line="240" w:lineRule="atLeast"/>
    </w:pPr>
    <w:rPr>
      <w:rFonts w:ascii="Book Antiqua" w:eastAsiaTheme="minorHAnsi" w:hAnsi="Book Antiqua" w:cs="Book Antiqua"/>
      <w:sz w:val="14"/>
      <w:szCs w:val="14"/>
      <w:lang w:eastAsia="en-US"/>
    </w:rPr>
  </w:style>
  <w:style w:type="paragraph" w:customStyle="1" w:styleId="131">
    <w:name w:val="Заголовок №1 (3)1"/>
    <w:basedOn w:val="a"/>
    <w:link w:val="130"/>
    <w:uiPriority w:val="99"/>
    <w:rsid w:val="00C83890"/>
    <w:pPr>
      <w:shd w:val="clear" w:color="auto" w:fill="FFFFFF"/>
      <w:spacing w:after="240" w:line="295" w:lineRule="exact"/>
      <w:jc w:val="both"/>
      <w:outlineLvl w:val="0"/>
    </w:pPr>
    <w:rPr>
      <w:rFonts w:eastAsiaTheme="minorHAnsi" w:cstheme="minorBidi"/>
      <w:sz w:val="23"/>
      <w:szCs w:val="23"/>
      <w:lang w:eastAsia="en-US"/>
    </w:rPr>
  </w:style>
  <w:style w:type="paragraph" w:styleId="aa">
    <w:name w:val="List Paragraph"/>
    <w:basedOn w:val="a"/>
    <w:uiPriority w:val="34"/>
    <w:qFormat/>
    <w:rsid w:val="00C83890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38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3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bor.r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sbfin@meria.sbor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.spb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komitetgi.r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bo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2661</Words>
  <Characters>15168</Characters>
  <Application>Microsoft Office Word</Application>
  <DocSecurity>0</DocSecurity>
  <Lines>126</Lines>
  <Paragraphs>35</Paragraphs>
  <ScaleCrop>false</ScaleCrop>
  <Company>MERIA</Company>
  <LinksUpToDate>false</LinksUpToDate>
  <CharactersWithSpaces>17794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2</cp:revision>
  <cp:lastPrinted>2015-03-31T06:58:00Z</cp:lastPrinted>
  <dcterms:created xsi:type="dcterms:W3CDTF">2015-03-31T06:59:00Z</dcterms:created>
  <dcterms:modified xsi:type="dcterms:W3CDTF">2015-03-31T06:59:00Z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b9c73014-3170-4338-88d0-cd47995c454e</vt:lpwstr>
  </property>
</Properties>
</file>