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A" w:rsidRDefault="003140BA" w:rsidP="003140BA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0BA" w:rsidRDefault="003140BA" w:rsidP="003140B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140BA" w:rsidRDefault="00821F9D" w:rsidP="003140BA">
      <w:pPr>
        <w:jc w:val="center"/>
        <w:rPr>
          <w:b/>
          <w:spacing w:val="20"/>
          <w:sz w:val="32"/>
        </w:rPr>
      </w:pPr>
      <w:r w:rsidRPr="00821F9D">
        <w:rPr>
          <w:noProof/>
        </w:rPr>
        <w:pict>
          <v:line id="_x0000_s1026" style="position:absolute;left:0;text-align:left;z-index:251657728" from="4.05pt,5.85pt" to="450.5pt,5.9pt" strokeweight="2pt">
            <v:stroke startarrowwidth="narrow" startarrowlength="short" endarrowwidth="narrow" endarrowlength="short"/>
          </v:line>
        </w:pict>
      </w:r>
    </w:p>
    <w:p w:rsidR="003140BA" w:rsidRDefault="003140BA" w:rsidP="003140BA">
      <w:pPr>
        <w:pStyle w:val="3"/>
      </w:pPr>
      <w:r>
        <w:t>постановление</w:t>
      </w:r>
    </w:p>
    <w:p w:rsidR="003140BA" w:rsidRDefault="003140BA" w:rsidP="003140BA">
      <w:pPr>
        <w:jc w:val="center"/>
        <w:rPr>
          <w:sz w:val="24"/>
        </w:rPr>
      </w:pPr>
    </w:p>
    <w:p w:rsidR="003140BA" w:rsidRDefault="003140BA" w:rsidP="003140BA">
      <w:pPr>
        <w:jc w:val="center"/>
        <w:rPr>
          <w:sz w:val="24"/>
        </w:rPr>
      </w:pPr>
      <w:r>
        <w:rPr>
          <w:sz w:val="24"/>
        </w:rPr>
        <w:t>от 30/08/2017 № 1952</w:t>
      </w:r>
    </w:p>
    <w:p w:rsidR="003140BA" w:rsidRPr="004E7761" w:rsidRDefault="003140BA" w:rsidP="003140BA">
      <w:pPr>
        <w:jc w:val="both"/>
        <w:rPr>
          <w:sz w:val="10"/>
          <w:szCs w:val="10"/>
        </w:rPr>
      </w:pPr>
    </w:p>
    <w:p w:rsidR="003140BA" w:rsidRPr="004E7761" w:rsidRDefault="003140BA" w:rsidP="003140BA">
      <w:pPr>
        <w:ind w:right="3400"/>
        <w:rPr>
          <w:color w:val="000000"/>
          <w:sz w:val="24"/>
          <w:szCs w:val="24"/>
        </w:rPr>
      </w:pPr>
      <w:r w:rsidRPr="004E7761">
        <w:rPr>
          <w:sz w:val="24"/>
          <w:szCs w:val="24"/>
        </w:rPr>
        <w:t xml:space="preserve">О внесении изменений в муниципальную программу «Управление муниципальным имуществом </w:t>
      </w:r>
      <w:r w:rsidRPr="004E7761">
        <w:rPr>
          <w:color w:val="000000"/>
          <w:sz w:val="24"/>
          <w:szCs w:val="24"/>
        </w:rPr>
        <w:t xml:space="preserve">Сосновоборского городского округа </w:t>
      </w:r>
    </w:p>
    <w:p w:rsidR="003140BA" w:rsidRPr="00505E14" w:rsidRDefault="003140BA" w:rsidP="003140BA">
      <w:pPr>
        <w:ind w:right="3400"/>
        <w:rPr>
          <w:sz w:val="24"/>
          <w:szCs w:val="24"/>
        </w:rPr>
      </w:pPr>
      <w:r w:rsidRPr="004E7761">
        <w:rPr>
          <w:sz w:val="24"/>
          <w:szCs w:val="24"/>
        </w:rPr>
        <w:t xml:space="preserve">на период 2014 – </w:t>
      </w:r>
      <w:r w:rsidRPr="004E7761">
        <w:rPr>
          <w:color w:val="000000"/>
          <w:sz w:val="24"/>
          <w:szCs w:val="24"/>
        </w:rPr>
        <w:t>2020 годы</w:t>
      </w:r>
      <w:r w:rsidRPr="004E7761">
        <w:rPr>
          <w:sz w:val="24"/>
          <w:szCs w:val="24"/>
        </w:rPr>
        <w:t>»</w:t>
      </w:r>
      <w:r w:rsidRPr="00505E14">
        <w:rPr>
          <w:sz w:val="24"/>
          <w:szCs w:val="24"/>
        </w:rPr>
        <w:t xml:space="preserve"> </w:t>
      </w:r>
    </w:p>
    <w:p w:rsidR="003140BA" w:rsidRDefault="003140BA" w:rsidP="003140BA">
      <w:pPr>
        <w:jc w:val="both"/>
        <w:rPr>
          <w:sz w:val="24"/>
          <w:szCs w:val="24"/>
        </w:rPr>
      </w:pPr>
    </w:p>
    <w:p w:rsidR="003140BA" w:rsidRPr="00505E14" w:rsidRDefault="003140BA" w:rsidP="003140BA">
      <w:pPr>
        <w:jc w:val="both"/>
        <w:rPr>
          <w:sz w:val="24"/>
          <w:szCs w:val="24"/>
        </w:rPr>
      </w:pPr>
    </w:p>
    <w:p w:rsidR="003140BA" w:rsidRDefault="003140BA" w:rsidP="003140BA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05E14">
        <w:rPr>
          <w:sz w:val="24"/>
          <w:szCs w:val="24"/>
        </w:rPr>
        <w:t>В соответствии со статьями 172, 179 Бюджетного кодекса Российской Федерации, утвержденного Федеральным законом от 31.07.1998 № 145-ФЗ (с последующими изменениями), пунктом 3 части 1 статьи 16 Федерального закона от 06.10.2003 № 131-ФЗ «Об общих принципах организации местного самоуправления в Российской Федерации», решением совета депутатов Сосновоборского городского округа от 05.12.2013 № 196</w:t>
      </w:r>
      <w:r>
        <w:rPr>
          <w:sz w:val="24"/>
          <w:szCs w:val="24"/>
        </w:rPr>
        <w:t xml:space="preserve">                </w:t>
      </w:r>
      <w:r w:rsidRPr="00505E14">
        <w:rPr>
          <w:sz w:val="24"/>
          <w:szCs w:val="24"/>
        </w:rPr>
        <w:t xml:space="preserve"> «О бюджете Сосновоборского городского округа на 2014 год и на плановый период</w:t>
      </w:r>
      <w:proofErr w:type="gramEnd"/>
      <w:r w:rsidRPr="00505E14">
        <w:rPr>
          <w:sz w:val="24"/>
          <w:szCs w:val="24"/>
        </w:rPr>
        <w:t xml:space="preserve"> </w:t>
      </w:r>
      <w:proofErr w:type="gramStart"/>
      <w:r w:rsidRPr="00505E14">
        <w:rPr>
          <w:sz w:val="24"/>
          <w:szCs w:val="24"/>
        </w:rPr>
        <w:t xml:space="preserve">2015 и 2016 годов» (с изменениями), решением совета депутатов Сосновоборского городского округа </w:t>
      </w:r>
      <w:r w:rsidRPr="00505E14">
        <w:rPr>
          <w:bCs/>
          <w:sz w:val="24"/>
          <w:szCs w:val="24"/>
        </w:rPr>
        <w:t>от 27.11.2014 № 33</w:t>
      </w:r>
      <w:r w:rsidRPr="00505E14">
        <w:rPr>
          <w:sz w:val="24"/>
          <w:szCs w:val="24"/>
        </w:rPr>
        <w:t xml:space="preserve"> «О бюджете Сосновоборского городского округа на 2015 год и на плановый период 2016 и 2017 годов» (с изменениями), постановлениями администрации Сосновоборского городского округа от 24.06.2013 № 1574 </w:t>
      </w:r>
      <w:r>
        <w:rPr>
          <w:sz w:val="24"/>
          <w:szCs w:val="24"/>
        </w:rPr>
        <w:t xml:space="preserve">                            </w:t>
      </w:r>
      <w:r w:rsidRPr="00505E14">
        <w:rPr>
          <w:sz w:val="24"/>
          <w:szCs w:val="24"/>
        </w:rPr>
        <w:t>«Об утверждении перечня муниципальных программ Сосновоборского городского округа Ленинградской области» и от 02.09.2013 № 2221 «Об утверждении Порядка разработки, реализации</w:t>
      </w:r>
      <w:proofErr w:type="gramEnd"/>
      <w:r w:rsidRPr="00505E14">
        <w:rPr>
          <w:sz w:val="24"/>
          <w:szCs w:val="24"/>
        </w:rPr>
        <w:t xml:space="preserve"> и оценки эффективности муниципальных программ Сосновоборского городского округа Ленинградской области», администрация Сосновоборского городского округа </w:t>
      </w:r>
      <w:proofErr w:type="spellStart"/>
      <w:proofErr w:type="gramStart"/>
      <w:r w:rsidRPr="00505E14">
        <w:rPr>
          <w:b/>
          <w:sz w:val="24"/>
          <w:szCs w:val="24"/>
        </w:rPr>
        <w:t>п</w:t>
      </w:r>
      <w:proofErr w:type="spellEnd"/>
      <w:proofErr w:type="gramEnd"/>
      <w:r w:rsidRPr="00505E14">
        <w:rPr>
          <w:b/>
          <w:sz w:val="24"/>
          <w:szCs w:val="24"/>
        </w:rPr>
        <w:t> о с т а </w:t>
      </w:r>
      <w:proofErr w:type="spellStart"/>
      <w:r w:rsidRPr="00505E14">
        <w:rPr>
          <w:b/>
          <w:sz w:val="24"/>
          <w:szCs w:val="24"/>
        </w:rPr>
        <w:t>н</w:t>
      </w:r>
      <w:proofErr w:type="spellEnd"/>
      <w:r w:rsidRPr="00505E14">
        <w:rPr>
          <w:b/>
          <w:sz w:val="24"/>
          <w:szCs w:val="24"/>
        </w:rPr>
        <w:t> о в л я е т</w:t>
      </w:r>
      <w:r w:rsidRPr="00505E14">
        <w:rPr>
          <w:sz w:val="24"/>
          <w:szCs w:val="24"/>
        </w:rPr>
        <w:t>:</w:t>
      </w:r>
    </w:p>
    <w:p w:rsidR="003140BA" w:rsidRPr="00505E14" w:rsidRDefault="003140BA" w:rsidP="003140BA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1. Внести изменения в муниципальную программу «Управление муниципальным имуществом </w:t>
      </w:r>
      <w:r w:rsidRPr="00505E14">
        <w:rPr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sz w:val="24"/>
          <w:szCs w:val="24"/>
        </w:rPr>
        <w:t xml:space="preserve">на период 2014 – </w:t>
      </w:r>
      <w:r w:rsidRPr="00505E14">
        <w:rPr>
          <w:color w:val="000000"/>
          <w:sz w:val="24"/>
          <w:szCs w:val="24"/>
        </w:rPr>
        <w:t>2020 годы</w:t>
      </w:r>
      <w:r w:rsidRPr="00505E14">
        <w:rPr>
          <w:sz w:val="24"/>
          <w:szCs w:val="24"/>
        </w:rPr>
        <w:t xml:space="preserve">», утвержденную постановлением администрации Сосновоборского городского округа </w:t>
      </w:r>
      <w:r>
        <w:rPr>
          <w:sz w:val="24"/>
          <w:szCs w:val="24"/>
        </w:rPr>
        <w:t xml:space="preserve">                    </w:t>
      </w:r>
      <w:r w:rsidRPr="00505E14">
        <w:rPr>
          <w:sz w:val="24"/>
          <w:szCs w:val="24"/>
        </w:rPr>
        <w:t xml:space="preserve">от </w:t>
      </w:r>
      <w:r w:rsidRPr="004E7761">
        <w:rPr>
          <w:sz w:val="24"/>
          <w:szCs w:val="24"/>
        </w:rPr>
        <w:t>19.06.2017 № 1354</w:t>
      </w:r>
      <w:r w:rsidRPr="00505E14">
        <w:rPr>
          <w:sz w:val="24"/>
          <w:szCs w:val="24"/>
        </w:rPr>
        <w:t xml:space="preserve"> «Об утверждении муниципальной программы «Управление муниципальным имуществом </w:t>
      </w:r>
      <w:r w:rsidRPr="00505E14">
        <w:rPr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sz w:val="24"/>
          <w:szCs w:val="24"/>
        </w:rPr>
        <w:t xml:space="preserve">на период 2014 – </w:t>
      </w:r>
      <w:r w:rsidRPr="00505E14">
        <w:rPr>
          <w:color w:val="000000"/>
          <w:sz w:val="24"/>
          <w:szCs w:val="24"/>
        </w:rPr>
        <w:t>2020 годы</w:t>
      </w:r>
      <w:r w:rsidRPr="00505E14">
        <w:rPr>
          <w:sz w:val="24"/>
          <w:szCs w:val="24"/>
        </w:rPr>
        <w:t>»:</w:t>
      </w:r>
    </w:p>
    <w:p w:rsidR="003140BA" w:rsidRPr="00505E14" w:rsidRDefault="003140BA" w:rsidP="003140BA">
      <w:pPr>
        <w:pStyle w:val="ConsPlusNonformat"/>
        <w:numPr>
          <w:ilvl w:val="1"/>
          <w:numId w:val="8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5E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5E14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505E14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Сосновоборского городского округа «Управление муниципальным имуществом </w:t>
      </w:r>
      <w:r w:rsidRPr="00505E14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 </w:t>
      </w:r>
      <w:r w:rsidRPr="00505E14">
        <w:rPr>
          <w:rFonts w:ascii="Times New Roman" w:hAnsi="Times New Roman" w:cs="Times New Roman"/>
          <w:sz w:val="24"/>
          <w:szCs w:val="24"/>
        </w:rPr>
        <w:t xml:space="preserve">на период 2014 – </w:t>
      </w:r>
      <w:r w:rsidRPr="00505E14">
        <w:rPr>
          <w:rFonts w:ascii="Times New Roman" w:hAnsi="Times New Roman" w:cs="Times New Roman"/>
          <w:color w:val="000000"/>
          <w:sz w:val="24"/>
          <w:szCs w:val="24"/>
        </w:rPr>
        <w:t>2020 годы</w:t>
      </w:r>
      <w:r w:rsidRPr="00505E14">
        <w:rPr>
          <w:rFonts w:ascii="Times New Roman" w:hAnsi="Times New Roman" w:cs="Times New Roman"/>
          <w:sz w:val="24"/>
          <w:szCs w:val="24"/>
        </w:rPr>
        <w:t>» графу «Объемы бюджетных ассигнований  муниципальной программы» изложить в следующей редакции:</w:t>
      </w:r>
    </w:p>
    <w:p w:rsidR="003140BA" w:rsidRPr="004E7761" w:rsidRDefault="003140BA" w:rsidP="003140BA">
      <w:pPr>
        <w:rPr>
          <w:sz w:val="16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812"/>
      </w:tblGrid>
      <w:tr w:rsidR="003140BA" w:rsidRPr="00505E14" w:rsidTr="00CF090C">
        <w:trPr>
          <w:trHeight w:val="1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0BA" w:rsidRPr="00505E14" w:rsidRDefault="003140BA" w:rsidP="00CF090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bookmarkStart w:id="0" w:name="_GoBack"/>
            <w:bookmarkEnd w:id="0"/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 муниципальной программы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BA" w:rsidRPr="001313A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 xml:space="preserve">Объем </w:t>
            </w:r>
            <w:r w:rsidRPr="004E7761">
              <w:rPr>
                <w:color w:val="000000"/>
                <w:sz w:val="24"/>
                <w:szCs w:val="24"/>
              </w:rPr>
              <w:t xml:space="preserve">финансирования 175 737,811 </w:t>
            </w:r>
            <w:r w:rsidRPr="004E7761">
              <w:rPr>
                <w:sz w:val="24"/>
                <w:szCs w:val="24"/>
              </w:rPr>
              <w:t>тыс</w:t>
            </w:r>
            <w:proofErr w:type="gramStart"/>
            <w:r w:rsidRPr="001313A4">
              <w:rPr>
                <w:sz w:val="24"/>
                <w:szCs w:val="24"/>
              </w:rPr>
              <w:t>.р</w:t>
            </w:r>
            <w:proofErr w:type="gramEnd"/>
            <w:r w:rsidRPr="001313A4">
              <w:rPr>
                <w:sz w:val="24"/>
                <w:szCs w:val="24"/>
              </w:rPr>
              <w:t>уб.</w:t>
            </w:r>
          </w:p>
          <w:p w:rsidR="003140BA" w:rsidRPr="00505E14" w:rsidRDefault="003140BA" w:rsidP="00CF090C">
            <w:pPr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в том числе по годам (тыс. руб.):</w:t>
            </w:r>
          </w:p>
          <w:tbl>
            <w:tblPr>
              <w:tblW w:w="6076" w:type="dxa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43 913,227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2 500,00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1313A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1313A4">
                    <w:rPr>
                      <w:sz w:val="24"/>
                      <w:szCs w:val="24"/>
                    </w:rPr>
                    <w:t>29 317,421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5 268,491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4E7761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E7761">
                    <w:rPr>
                      <w:color w:val="000000"/>
                      <w:sz w:val="24"/>
                      <w:szCs w:val="24"/>
                    </w:rPr>
                    <w:t>20 496,467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4E7761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E7761">
                    <w:rPr>
                      <w:color w:val="000000"/>
                      <w:sz w:val="24"/>
                      <w:szCs w:val="24"/>
                    </w:rPr>
                    <w:t>16 685,245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1313A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313A4">
                    <w:rPr>
                      <w:color w:val="000000"/>
                      <w:sz w:val="24"/>
                      <w:szCs w:val="24"/>
                    </w:rPr>
                    <w:t>16 510,937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1313A4" w:rsidRDefault="003140BA" w:rsidP="00CF090C">
                  <w:pPr>
                    <w:jc w:val="center"/>
                    <w:rPr>
                      <w:sz w:val="24"/>
                      <w:szCs w:val="24"/>
                    </w:rPr>
                  </w:pPr>
                  <w:r w:rsidRPr="001313A4">
                    <w:rPr>
                      <w:color w:val="000000"/>
                      <w:sz w:val="24"/>
                      <w:szCs w:val="24"/>
                    </w:rPr>
                    <w:t>16 510,937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1313A4" w:rsidRDefault="003140BA" w:rsidP="00CF090C">
                  <w:pPr>
                    <w:jc w:val="center"/>
                    <w:rPr>
                      <w:sz w:val="24"/>
                      <w:szCs w:val="24"/>
                    </w:rPr>
                  </w:pPr>
                  <w:r w:rsidRPr="001313A4">
                    <w:rPr>
                      <w:color w:val="000000"/>
                      <w:sz w:val="24"/>
                      <w:szCs w:val="24"/>
                    </w:rPr>
                    <w:t>16 510,937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3140BA" w:rsidRPr="00505E14" w:rsidRDefault="003140BA" w:rsidP="00CF09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pStyle w:val="a7"/>
        <w:numPr>
          <w:ilvl w:val="1"/>
          <w:numId w:val="8"/>
        </w:numPr>
        <w:rPr>
          <w:sz w:val="24"/>
          <w:szCs w:val="24"/>
        </w:rPr>
      </w:pPr>
      <w:r w:rsidRPr="00505E14">
        <w:rPr>
          <w:sz w:val="24"/>
          <w:szCs w:val="24"/>
        </w:rPr>
        <w:t xml:space="preserve">Пункт 7 муниципальной программы изложить в следующей редакции: </w:t>
      </w:r>
    </w:p>
    <w:p w:rsidR="003140BA" w:rsidRPr="00505E14" w:rsidRDefault="003140BA" w:rsidP="003140BA">
      <w:pPr>
        <w:pStyle w:val="a7"/>
        <w:widowControl w:val="0"/>
        <w:autoSpaceDE w:val="0"/>
        <w:ind w:left="0"/>
        <w:jc w:val="center"/>
        <w:rPr>
          <w:sz w:val="24"/>
          <w:szCs w:val="24"/>
        </w:rPr>
      </w:pPr>
      <w:r w:rsidRPr="00505E14">
        <w:rPr>
          <w:sz w:val="24"/>
          <w:szCs w:val="24"/>
        </w:rPr>
        <w:t>«</w:t>
      </w:r>
      <w:r w:rsidRPr="00505E14">
        <w:rPr>
          <w:b/>
          <w:sz w:val="24"/>
          <w:szCs w:val="24"/>
        </w:rPr>
        <w:t>7. 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</w:t>
      </w:r>
      <w:r>
        <w:rPr>
          <w:sz w:val="24"/>
          <w:szCs w:val="24"/>
        </w:rPr>
        <w:t>.</w:t>
      </w:r>
    </w:p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jc w:val="both"/>
        <w:rPr>
          <w:color w:val="FF0000"/>
          <w:sz w:val="24"/>
          <w:szCs w:val="24"/>
        </w:rPr>
      </w:pPr>
      <w:r w:rsidRPr="00505E14">
        <w:rPr>
          <w:color w:val="000000"/>
          <w:sz w:val="24"/>
          <w:szCs w:val="24"/>
        </w:rPr>
        <w:t xml:space="preserve">Общий объем ресурсного обеспечения реализации Программы составляет </w:t>
      </w:r>
      <w:r w:rsidRPr="004E7761">
        <w:rPr>
          <w:color w:val="000000"/>
          <w:sz w:val="24"/>
          <w:szCs w:val="24"/>
        </w:rPr>
        <w:t>175 737,811</w:t>
      </w:r>
      <w:r w:rsidRPr="001313A4">
        <w:rPr>
          <w:color w:val="000000"/>
          <w:sz w:val="24"/>
          <w:szCs w:val="24"/>
        </w:rPr>
        <w:t xml:space="preserve"> </w:t>
      </w:r>
      <w:r w:rsidRPr="00505E14">
        <w:rPr>
          <w:sz w:val="24"/>
          <w:szCs w:val="24"/>
        </w:rPr>
        <w:t>руб</w:t>
      </w:r>
      <w:r w:rsidRPr="00505E14">
        <w:rPr>
          <w:color w:val="000000"/>
          <w:sz w:val="24"/>
          <w:szCs w:val="24"/>
        </w:rPr>
        <w:t xml:space="preserve">., в том числе: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1474"/>
        <w:gridCol w:w="1468"/>
        <w:gridCol w:w="1323"/>
        <w:gridCol w:w="1668"/>
        <w:gridCol w:w="1780"/>
      </w:tblGrid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33" w:type="dxa"/>
            <w:gridSpan w:val="4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источники, тыс. руб.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474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74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6 371,07</w:t>
            </w:r>
          </w:p>
        </w:tc>
        <w:tc>
          <w:tcPr>
            <w:tcW w:w="1468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5 672,25</w:t>
            </w:r>
          </w:p>
        </w:tc>
        <w:tc>
          <w:tcPr>
            <w:tcW w:w="1323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31 869,907</w:t>
            </w:r>
          </w:p>
        </w:tc>
        <w:tc>
          <w:tcPr>
            <w:tcW w:w="1668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43 913,227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2015 год</w:t>
            </w:r>
          </w:p>
        </w:tc>
        <w:tc>
          <w:tcPr>
            <w:tcW w:w="1474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5 486,508</w:t>
            </w:r>
          </w:p>
        </w:tc>
        <w:tc>
          <w:tcPr>
            <w:tcW w:w="1468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5 863,786</w:t>
            </w:r>
          </w:p>
        </w:tc>
        <w:tc>
          <w:tcPr>
            <w:tcW w:w="1323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17 967,127</w:t>
            </w:r>
          </w:p>
        </w:tc>
        <w:tc>
          <w:tcPr>
            <w:tcW w:w="1668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29 317,421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5 268,491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1 894,646</w:t>
            </w:r>
          </w:p>
        </w:tc>
        <w:tc>
          <w:tcPr>
            <w:tcW w:w="1468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5 583,173</w:t>
            </w:r>
          </w:p>
        </w:tc>
        <w:tc>
          <w:tcPr>
            <w:tcW w:w="1323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13 018,648</w:t>
            </w:r>
          </w:p>
        </w:tc>
        <w:tc>
          <w:tcPr>
            <w:tcW w:w="1668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20 496,467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74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275B44">
              <w:rPr>
                <w:color w:val="000000"/>
                <w:sz w:val="24"/>
                <w:szCs w:val="24"/>
              </w:rPr>
              <w:t>1 793,172</w:t>
            </w:r>
          </w:p>
        </w:tc>
        <w:tc>
          <w:tcPr>
            <w:tcW w:w="1468" w:type="dxa"/>
            <w:shd w:val="clear" w:color="auto" w:fill="auto"/>
          </w:tcPr>
          <w:p w:rsidR="003140BA" w:rsidRPr="004E7761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4E7761">
              <w:rPr>
                <w:sz w:val="24"/>
                <w:szCs w:val="24"/>
              </w:rPr>
              <w:t>8 500,304</w:t>
            </w:r>
          </w:p>
        </w:tc>
        <w:tc>
          <w:tcPr>
            <w:tcW w:w="1323" w:type="dxa"/>
            <w:shd w:val="clear" w:color="auto" w:fill="auto"/>
          </w:tcPr>
          <w:p w:rsidR="003140BA" w:rsidRPr="004E7761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4E7761">
              <w:rPr>
                <w:color w:val="000000"/>
                <w:sz w:val="24"/>
                <w:szCs w:val="24"/>
              </w:rPr>
              <w:t>6 391,769</w:t>
            </w:r>
          </w:p>
        </w:tc>
        <w:tc>
          <w:tcPr>
            <w:tcW w:w="1668" w:type="dxa"/>
            <w:shd w:val="clear" w:color="auto" w:fill="auto"/>
          </w:tcPr>
          <w:p w:rsidR="003140BA" w:rsidRPr="004E7761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4E7761">
              <w:rPr>
                <w:color w:val="000000"/>
                <w:sz w:val="24"/>
                <w:szCs w:val="24"/>
              </w:rPr>
              <w:t>16 685,245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74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2 643,811</w:t>
            </w:r>
          </w:p>
        </w:tc>
        <w:tc>
          <w:tcPr>
            <w:tcW w:w="1468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6 517,268</w:t>
            </w:r>
          </w:p>
        </w:tc>
        <w:tc>
          <w:tcPr>
            <w:tcW w:w="1323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7 249,420</w:t>
            </w:r>
          </w:p>
        </w:tc>
        <w:tc>
          <w:tcPr>
            <w:tcW w:w="1668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16 701,572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74" w:type="dxa"/>
            <w:shd w:val="clear" w:color="auto" w:fill="auto"/>
          </w:tcPr>
          <w:p w:rsidR="003140BA" w:rsidRPr="001313A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2 643,811</w:t>
            </w:r>
          </w:p>
        </w:tc>
        <w:tc>
          <w:tcPr>
            <w:tcW w:w="1468" w:type="dxa"/>
            <w:shd w:val="clear" w:color="auto" w:fill="auto"/>
          </w:tcPr>
          <w:p w:rsidR="003140BA" w:rsidRPr="001313A4" w:rsidRDefault="003140BA" w:rsidP="00CF090C">
            <w:pPr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6 754,963</w:t>
            </w:r>
          </w:p>
        </w:tc>
        <w:tc>
          <w:tcPr>
            <w:tcW w:w="1323" w:type="dxa"/>
            <w:shd w:val="clear" w:color="auto" w:fill="auto"/>
          </w:tcPr>
          <w:p w:rsidR="003140BA" w:rsidRPr="001313A4" w:rsidRDefault="003140BA" w:rsidP="00CF090C">
            <w:pPr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7 249,420</w:t>
            </w:r>
          </w:p>
        </w:tc>
        <w:tc>
          <w:tcPr>
            <w:tcW w:w="1668" w:type="dxa"/>
            <w:shd w:val="clear" w:color="auto" w:fill="auto"/>
          </w:tcPr>
          <w:p w:rsidR="003140BA" w:rsidRPr="001313A4" w:rsidRDefault="003140BA" w:rsidP="00CF090C">
            <w:pPr>
              <w:jc w:val="center"/>
              <w:rPr>
                <w:sz w:val="24"/>
                <w:szCs w:val="24"/>
              </w:rPr>
            </w:pPr>
            <w:r w:rsidRPr="001313A4">
              <w:rPr>
                <w:sz w:val="24"/>
                <w:szCs w:val="24"/>
              </w:rPr>
              <w:t>16 701,572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c>
          <w:tcPr>
            <w:tcW w:w="19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1468" w:type="dxa"/>
            <w:shd w:val="clear" w:color="auto" w:fill="auto"/>
          </w:tcPr>
          <w:p w:rsidR="003140BA" w:rsidRPr="00505E14" w:rsidRDefault="003140BA" w:rsidP="00CF090C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6 754,943</w:t>
            </w:r>
          </w:p>
        </w:tc>
        <w:tc>
          <w:tcPr>
            <w:tcW w:w="1323" w:type="dxa"/>
            <w:shd w:val="clear" w:color="auto" w:fill="auto"/>
          </w:tcPr>
          <w:p w:rsidR="003140BA" w:rsidRPr="00505E14" w:rsidRDefault="003140BA" w:rsidP="00CF090C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7 249,420</w:t>
            </w:r>
          </w:p>
        </w:tc>
        <w:tc>
          <w:tcPr>
            <w:tcW w:w="1668" w:type="dxa"/>
            <w:shd w:val="clear" w:color="auto" w:fill="auto"/>
          </w:tcPr>
          <w:p w:rsidR="003140BA" w:rsidRPr="00505E14" w:rsidRDefault="003140BA" w:rsidP="00CF090C">
            <w:pPr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16 701,572</w:t>
            </w:r>
          </w:p>
        </w:tc>
        <w:tc>
          <w:tcPr>
            <w:tcW w:w="178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3140BA" w:rsidRPr="00457FF0" w:rsidRDefault="003140BA" w:rsidP="003140BA">
      <w:pPr>
        <w:ind w:firstLine="567"/>
        <w:rPr>
          <w:color w:val="000000"/>
          <w:sz w:val="10"/>
          <w:szCs w:val="10"/>
        </w:rPr>
      </w:pPr>
    </w:p>
    <w:p w:rsidR="003140BA" w:rsidRPr="00505E14" w:rsidRDefault="003140BA" w:rsidP="003140BA">
      <w:pPr>
        <w:ind w:firstLine="567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подлежит уточнению при дальнейшей разработке Программы</w:t>
      </w:r>
      <w:proofErr w:type="gramStart"/>
      <w:r w:rsidRPr="00505E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proofErr w:type="gramEnd"/>
    </w:p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1.3. В </w:t>
      </w:r>
      <w:proofErr w:type="gramStart"/>
      <w:r w:rsidRPr="00505E14">
        <w:rPr>
          <w:sz w:val="24"/>
          <w:szCs w:val="24"/>
        </w:rPr>
        <w:t>Паспорте</w:t>
      </w:r>
      <w:proofErr w:type="gramEnd"/>
      <w:r w:rsidRPr="00505E14">
        <w:rPr>
          <w:sz w:val="24"/>
          <w:szCs w:val="24"/>
        </w:rPr>
        <w:t xml:space="preserve"> подпрограммы </w:t>
      </w:r>
      <w:r w:rsidRPr="00505E14">
        <w:rPr>
          <w:color w:val="000000"/>
          <w:sz w:val="24"/>
          <w:szCs w:val="24"/>
        </w:rPr>
        <w:t>«Постановка на кадастровый учет и оценка объектов муниципальной собственности Сосновоборского городского округа» (п. 10.1.) графу</w:t>
      </w:r>
      <w:r w:rsidRPr="00505E14">
        <w:rPr>
          <w:b/>
          <w:color w:val="000000"/>
          <w:sz w:val="24"/>
          <w:szCs w:val="24"/>
        </w:rPr>
        <w:t xml:space="preserve"> «</w:t>
      </w:r>
      <w:r w:rsidRPr="00505E14">
        <w:rPr>
          <w:sz w:val="24"/>
          <w:szCs w:val="24"/>
        </w:rPr>
        <w:t>Объемы бюджетных ассигнований подпрограммы» изложить в следующей редакции:</w:t>
      </w:r>
    </w:p>
    <w:p w:rsidR="003140BA" w:rsidRPr="00457FF0" w:rsidRDefault="003140BA" w:rsidP="003140BA">
      <w:pPr>
        <w:rPr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69"/>
      </w:tblGrid>
      <w:tr w:rsidR="003140BA" w:rsidRPr="00505E14" w:rsidTr="00CF090C">
        <w:trPr>
          <w:trHeight w:val="40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BA" w:rsidRPr="00505E14" w:rsidRDefault="003140BA" w:rsidP="00CF090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6 371,070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5 486,508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1 894,646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0.000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275B44">
                    <w:rPr>
                      <w:color w:val="000000"/>
                      <w:sz w:val="24"/>
                      <w:szCs w:val="24"/>
                    </w:rPr>
                    <w:t>1 793,172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2 643,811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2 643,811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2 643,811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3140BA" w:rsidRPr="00505E14" w:rsidRDefault="003140BA" w:rsidP="00CF09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уточняется при дальнейшем уточнении подпрограмм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3140BA" w:rsidRPr="00457FF0" w:rsidRDefault="003140BA" w:rsidP="003140BA">
      <w:pPr>
        <w:rPr>
          <w:sz w:val="10"/>
          <w:szCs w:val="10"/>
        </w:rPr>
      </w:pPr>
    </w:p>
    <w:p w:rsidR="003140BA" w:rsidRPr="00505E14" w:rsidRDefault="003140BA" w:rsidP="003140BA">
      <w:pPr>
        <w:pStyle w:val="a7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  <w:r w:rsidRPr="00505E14">
        <w:rPr>
          <w:sz w:val="24"/>
          <w:szCs w:val="24"/>
        </w:rPr>
        <w:t xml:space="preserve">1.4.Пункт 10.8. муниципальной программы изложить в следующей редакции: </w:t>
      </w:r>
    </w:p>
    <w:p w:rsidR="003140BA" w:rsidRPr="00505E14" w:rsidRDefault="003140BA" w:rsidP="003140BA">
      <w:pPr>
        <w:widowControl w:val="0"/>
        <w:tabs>
          <w:tab w:val="left" w:pos="1985"/>
        </w:tabs>
        <w:autoSpaceDE w:val="0"/>
        <w:ind w:left="10" w:firstLine="10"/>
        <w:jc w:val="center"/>
        <w:rPr>
          <w:sz w:val="24"/>
          <w:szCs w:val="24"/>
        </w:rPr>
      </w:pPr>
      <w:r w:rsidRPr="00505E14">
        <w:rPr>
          <w:sz w:val="24"/>
          <w:szCs w:val="24"/>
        </w:rPr>
        <w:t>«</w:t>
      </w:r>
      <w:r w:rsidRPr="00505E14">
        <w:rPr>
          <w:b/>
          <w:sz w:val="24"/>
          <w:szCs w:val="24"/>
        </w:rPr>
        <w:t>10.8. Ресурсное обеспечение за счет бюджетных ассигнований и прочих источников по годам реализации подпрограммы</w:t>
      </w:r>
      <w:r>
        <w:rPr>
          <w:sz w:val="24"/>
          <w:szCs w:val="24"/>
        </w:rPr>
        <w:t>.</w:t>
      </w:r>
    </w:p>
    <w:p w:rsidR="003140BA" w:rsidRPr="001313A4" w:rsidRDefault="003140BA" w:rsidP="003140B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1313A4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275B44">
        <w:rPr>
          <w:rFonts w:ascii="Times New Roman" w:hAnsi="Times New Roman"/>
          <w:color w:val="000000"/>
          <w:sz w:val="24"/>
          <w:szCs w:val="24"/>
          <w:lang w:eastAsia="ru-RU"/>
        </w:rPr>
        <w:t>23 476,829</w:t>
      </w:r>
      <w:r w:rsidRPr="001313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13A4">
        <w:rPr>
          <w:rFonts w:ascii="Times New Roman" w:hAnsi="Times New Roman"/>
          <w:sz w:val="24"/>
          <w:szCs w:val="24"/>
        </w:rPr>
        <w:t>тыс</w:t>
      </w:r>
      <w:r w:rsidRPr="001313A4">
        <w:rPr>
          <w:rFonts w:ascii="Times New Roman" w:hAnsi="Times New Roman"/>
          <w:color w:val="000000"/>
          <w:sz w:val="24"/>
          <w:szCs w:val="24"/>
        </w:rPr>
        <w:t xml:space="preserve">. руб. за счет средств </w:t>
      </w:r>
      <w:r w:rsidRPr="001313A4">
        <w:rPr>
          <w:rFonts w:ascii="Times New Roman" w:hAnsi="Times New Roman"/>
          <w:sz w:val="24"/>
          <w:szCs w:val="24"/>
        </w:rPr>
        <w:t>местного бюджета.</w:t>
      </w:r>
    </w:p>
    <w:p w:rsidR="003140BA" w:rsidRPr="00505E14" w:rsidRDefault="003140BA" w:rsidP="003140BA">
      <w:pPr>
        <w:jc w:val="center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Объем финансирования по годам (тыс. руб.):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6 371,070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5 486,508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1 894,646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0.000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275B44">
              <w:rPr>
                <w:color w:val="000000"/>
                <w:sz w:val="24"/>
                <w:szCs w:val="24"/>
              </w:rPr>
              <w:t>1 793,172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2 643,811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3140BA" w:rsidRPr="00505E14" w:rsidRDefault="003140BA" w:rsidP="003140BA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3140BA" w:rsidRPr="00505E14" w:rsidRDefault="003140BA" w:rsidP="003140BA">
      <w:pPr>
        <w:tabs>
          <w:tab w:val="left" w:pos="3750"/>
        </w:tabs>
        <w:jc w:val="center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уточняется при дальнейшем уточнении подпрограмм</w:t>
      </w:r>
      <w:r w:rsidRPr="00505E14">
        <w:rPr>
          <w:sz w:val="24"/>
          <w:szCs w:val="24"/>
        </w:rPr>
        <w:t>ы</w:t>
      </w:r>
      <w:proofErr w:type="gramStart"/>
      <w:r w:rsidRPr="00505E14">
        <w:rPr>
          <w:sz w:val="24"/>
          <w:szCs w:val="24"/>
        </w:rPr>
        <w:t>.»</w:t>
      </w:r>
      <w:proofErr w:type="gramEnd"/>
    </w:p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rPr>
          <w:sz w:val="24"/>
          <w:szCs w:val="24"/>
        </w:rPr>
      </w:pPr>
      <w:r w:rsidRPr="00505E14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505E14">
        <w:rPr>
          <w:sz w:val="24"/>
          <w:szCs w:val="24"/>
        </w:rPr>
        <w:t xml:space="preserve">. В </w:t>
      </w:r>
      <w:proofErr w:type="gramStart"/>
      <w:r w:rsidRPr="00505E14">
        <w:rPr>
          <w:sz w:val="24"/>
          <w:szCs w:val="24"/>
        </w:rPr>
        <w:t>Паспорте</w:t>
      </w:r>
      <w:proofErr w:type="gramEnd"/>
      <w:r w:rsidRPr="00505E14">
        <w:rPr>
          <w:sz w:val="24"/>
          <w:szCs w:val="24"/>
        </w:rPr>
        <w:t xml:space="preserve"> подпрограммы </w:t>
      </w:r>
      <w:r w:rsidRPr="00505E14">
        <w:rPr>
          <w:color w:val="000000"/>
          <w:sz w:val="24"/>
          <w:szCs w:val="24"/>
        </w:rPr>
        <w:t xml:space="preserve">«Капитальный ремонт, содержание и создание инфраструктуры объектов муниципальной собственности Сосновоборского городского округа» (п. 12.1.) графу </w:t>
      </w:r>
      <w:r w:rsidRPr="00505E14">
        <w:rPr>
          <w:sz w:val="24"/>
          <w:szCs w:val="24"/>
        </w:rPr>
        <w:t>изложить в следующей редакции:</w:t>
      </w:r>
    </w:p>
    <w:p w:rsidR="003140BA" w:rsidRPr="00457FF0" w:rsidRDefault="003140BA" w:rsidP="003140BA">
      <w:pPr>
        <w:jc w:val="both"/>
        <w:rPr>
          <w:sz w:val="10"/>
          <w:szCs w:val="1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61"/>
        <w:gridCol w:w="6669"/>
      </w:tblGrid>
      <w:tr w:rsidR="003140BA" w:rsidRPr="00505E14" w:rsidTr="00CF090C">
        <w:trPr>
          <w:trHeight w:val="400"/>
        </w:trPr>
        <w:tc>
          <w:tcPr>
            <w:tcW w:w="2961" w:type="dxa"/>
            <w:shd w:val="clear" w:color="auto" w:fill="auto"/>
          </w:tcPr>
          <w:p w:rsidR="003140BA" w:rsidRPr="00505E14" w:rsidRDefault="003140BA" w:rsidP="00CF090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1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669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Объем финансирования по годам (тыс. руб.):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540"/>
              <w:gridCol w:w="2126"/>
              <w:gridCol w:w="2410"/>
            </w:tblGrid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Прочие источники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2014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31 869,907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2 500,000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17 967,127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5 268,491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sz w:val="24"/>
                      <w:szCs w:val="24"/>
                    </w:rPr>
                    <w:t>13 018,648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8 024,141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E7761">
                    <w:rPr>
                      <w:color w:val="000000"/>
                      <w:sz w:val="24"/>
                      <w:szCs w:val="24"/>
                    </w:rPr>
                    <w:t>6 391,769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7 191,404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2019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7 191,404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3140BA" w:rsidRPr="00505E14" w:rsidTr="00CF090C">
              <w:tc>
                <w:tcPr>
                  <w:tcW w:w="154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2020 год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140BA" w:rsidRPr="00505E14" w:rsidRDefault="003140BA" w:rsidP="00CF090C">
                  <w:pPr>
                    <w:jc w:val="center"/>
                    <w:rPr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7 191,404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140BA" w:rsidRPr="00505E14" w:rsidRDefault="003140BA" w:rsidP="00CF090C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05E14">
                    <w:rPr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3140BA" w:rsidRPr="00505E14" w:rsidRDefault="003140BA" w:rsidP="00CF09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05E14">
              <w:rPr>
                <w:rFonts w:ascii="Times New Roman" w:hAnsi="Times New Roman"/>
                <w:color w:val="000000"/>
                <w:sz w:val="24"/>
                <w:szCs w:val="24"/>
              </w:rPr>
              <w:t>* - финансирование уточнится при дальнейшей разработке подпрограмм</w:t>
            </w:r>
            <w:r w:rsidRPr="00505E1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3140BA" w:rsidRPr="00457FF0" w:rsidRDefault="003140BA" w:rsidP="003140BA">
      <w:pPr>
        <w:rPr>
          <w:sz w:val="10"/>
          <w:szCs w:val="10"/>
        </w:rPr>
      </w:pPr>
    </w:p>
    <w:p w:rsidR="003140BA" w:rsidRPr="00505E14" w:rsidRDefault="003140BA" w:rsidP="003140BA">
      <w:pPr>
        <w:pStyle w:val="a7"/>
        <w:widowControl w:val="0"/>
        <w:tabs>
          <w:tab w:val="left" w:pos="1985"/>
        </w:tabs>
        <w:autoSpaceDE w:val="0"/>
        <w:ind w:left="0"/>
        <w:rPr>
          <w:sz w:val="24"/>
          <w:szCs w:val="24"/>
        </w:rPr>
      </w:pPr>
      <w:r w:rsidRPr="00505E14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505E14">
        <w:rPr>
          <w:sz w:val="24"/>
          <w:szCs w:val="24"/>
        </w:rPr>
        <w:t>.Пункт 12.8.</w:t>
      </w:r>
      <w:r w:rsidRPr="00505E14">
        <w:rPr>
          <w:b/>
          <w:sz w:val="24"/>
          <w:szCs w:val="24"/>
        </w:rPr>
        <w:t xml:space="preserve"> </w:t>
      </w:r>
      <w:r w:rsidRPr="00505E14">
        <w:rPr>
          <w:sz w:val="24"/>
          <w:szCs w:val="24"/>
        </w:rPr>
        <w:t xml:space="preserve">муниципальной программы изложить в следующей редакции: </w:t>
      </w:r>
    </w:p>
    <w:p w:rsidR="003140BA" w:rsidRPr="00505E14" w:rsidRDefault="003140BA" w:rsidP="003140BA">
      <w:pPr>
        <w:widowControl w:val="0"/>
        <w:tabs>
          <w:tab w:val="left" w:pos="1066"/>
          <w:tab w:val="left" w:pos="1210"/>
          <w:tab w:val="left" w:pos="1985"/>
        </w:tabs>
        <w:autoSpaceDE w:val="0"/>
        <w:ind w:left="-21" w:firstLine="10"/>
        <w:jc w:val="center"/>
        <w:rPr>
          <w:b/>
          <w:sz w:val="24"/>
          <w:szCs w:val="24"/>
        </w:rPr>
      </w:pPr>
      <w:r w:rsidRPr="00505E14">
        <w:rPr>
          <w:b/>
          <w:sz w:val="24"/>
          <w:szCs w:val="24"/>
        </w:rPr>
        <w:t>«12.8. Ресурсное обеспечение за счет бюджетных ассигнований и прочих источников по годам реализации подпрограммы</w:t>
      </w:r>
    </w:p>
    <w:p w:rsidR="003140BA" w:rsidRPr="00505E14" w:rsidRDefault="003140BA" w:rsidP="003140BA">
      <w:pPr>
        <w:pStyle w:val="1"/>
        <w:ind w:firstLine="590"/>
        <w:jc w:val="both"/>
        <w:rPr>
          <w:rFonts w:ascii="Times New Roman" w:hAnsi="Times New Roman"/>
          <w:sz w:val="24"/>
          <w:szCs w:val="24"/>
        </w:rPr>
      </w:pPr>
      <w:r w:rsidRPr="00505E14">
        <w:rPr>
          <w:rFonts w:ascii="Times New Roman" w:hAnsi="Times New Roman"/>
          <w:color w:val="000000"/>
          <w:sz w:val="24"/>
          <w:szCs w:val="24"/>
        </w:rPr>
        <w:t xml:space="preserve">Общий объем ресурсного обеспечения подпрограммы составляет </w:t>
      </w:r>
      <w:r w:rsidRPr="00275B44">
        <w:rPr>
          <w:rFonts w:ascii="Times New Roman" w:hAnsi="Times New Roman"/>
          <w:color w:val="000000"/>
          <w:sz w:val="24"/>
          <w:szCs w:val="24"/>
          <w:lang w:eastAsia="ru-RU"/>
        </w:rPr>
        <w:t>106 614,295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13A4">
        <w:rPr>
          <w:rFonts w:ascii="Times New Roman" w:hAnsi="Times New Roman"/>
          <w:sz w:val="24"/>
          <w:szCs w:val="24"/>
        </w:rPr>
        <w:t>тыс</w:t>
      </w:r>
      <w:r w:rsidRPr="00505E14">
        <w:rPr>
          <w:rFonts w:ascii="Times New Roman" w:hAnsi="Times New Roman"/>
          <w:color w:val="000000"/>
          <w:sz w:val="24"/>
          <w:szCs w:val="24"/>
        </w:rPr>
        <w:t>. руб.</w:t>
      </w:r>
    </w:p>
    <w:p w:rsidR="003140BA" w:rsidRPr="00505E14" w:rsidRDefault="003140BA" w:rsidP="003140BA">
      <w:pPr>
        <w:ind w:firstLine="538"/>
        <w:jc w:val="center"/>
        <w:rPr>
          <w:color w:val="000000"/>
          <w:sz w:val="24"/>
          <w:szCs w:val="24"/>
        </w:rPr>
      </w:pPr>
      <w:r w:rsidRPr="00505E14">
        <w:rPr>
          <w:color w:val="000000"/>
          <w:sz w:val="24"/>
          <w:szCs w:val="24"/>
        </w:rPr>
        <w:t>Объем финансирования по годам (тыс. руб.):</w:t>
      </w:r>
    </w:p>
    <w:p w:rsidR="003140BA" w:rsidRPr="00457FF0" w:rsidRDefault="003140BA" w:rsidP="003140BA">
      <w:pPr>
        <w:ind w:firstLine="538"/>
        <w:jc w:val="center"/>
        <w:rPr>
          <w:color w:val="000000"/>
          <w:sz w:val="10"/>
          <w:szCs w:val="1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2126"/>
        <w:gridCol w:w="2410"/>
      </w:tblGrid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2014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31 869,907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2 500,000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2015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17 967,127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5 268,491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2016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sz w:val="24"/>
                <w:szCs w:val="24"/>
              </w:rPr>
            </w:pPr>
            <w:r w:rsidRPr="00505E14">
              <w:rPr>
                <w:sz w:val="24"/>
                <w:szCs w:val="24"/>
              </w:rPr>
              <w:t>13 018,648 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8 024,141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2017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E7761">
              <w:rPr>
                <w:color w:val="000000"/>
                <w:sz w:val="24"/>
                <w:szCs w:val="24"/>
              </w:rPr>
              <w:t>6 391,769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2018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jc w:val="center"/>
              <w:rPr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7 191,404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2019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jc w:val="center"/>
              <w:rPr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7 191,404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40BA" w:rsidRPr="00505E14" w:rsidTr="00CF090C">
        <w:trPr>
          <w:jc w:val="center"/>
        </w:trPr>
        <w:tc>
          <w:tcPr>
            <w:tcW w:w="154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2020 год</w:t>
            </w:r>
          </w:p>
        </w:tc>
        <w:tc>
          <w:tcPr>
            <w:tcW w:w="2126" w:type="dxa"/>
            <w:shd w:val="clear" w:color="auto" w:fill="auto"/>
          </w:tcPr>
          <w:p w:rsidR="003140BA" w:rsidRPr="00505E14" w:rsidRDefault="003140BA" w:rsidP="00CF090C">
            <w:pPr>
              <w:jc w:val="center"/>
              <w:rPr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7 191,404</w:t>
            </w:r>
          </w:p>
        </w:tc>
        <w:tc>
          <w:tcPr>
            <w:tcW w:w="2410" w:type="dxa"/>
            <w:shd w:val="clear" w:color="auto" w:fill="auto"/>
          </w:tcPr>
          <w:p w:rsidR="003140BA" w:rsidRPr="00505E14" w:rsidRDefault="003140BA" w:rsidP="00CF09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505E14">
              <w:rPr>
                <w:color w:val="000000"/>
                <w:sz w:val="24"/>
                <w:szCs w:val="24"/>
              </w:rPr>
              <w:t>*</w:t>
            </w:r>
          </w:p>
        </w:tc>
      </w:tr>
    </w:tbl>
    <w:p w:rsidR="003140BA" w:rsidRPr="00505E14" w:rsidRDefault="003140BA" w:rsidP="003140BA">
      <w:pPr>
        <w:tabs>
          <w:tab w:val="left" w:pos="3750"/>
        </w:tabs>
        <w:jc w:val="center"/>
        <w:rPr>
          <w:color w:val="000000"/>
          <w:sz w:val="24"/>
          <w:szCs w:val="24"/>
        </w:rPr>
      </w:pPr>
    </w:p>
    <w:p w:rsidR="003140BA" w:rsidRPr="00505E14" w:rsidRDefault="003140BA" w:rsidP="003140BA">
      <w:pPr>
        <w:tabs>
          <w:tab w:val="left" w:pos="3750"/>
        </w:tabs>
        <w:jc w:val="center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>* - финансирование уточняется при дальнейшей разработке подпрограмм</w:t>
      </w:r>
      <w:r w:rsidRPr="00505E14">
        <w:rPr>
          <w:sz w:val="24"/>
          <w:szCs w:val="24"/>
        </w:rPr>
        <w:t>ы</w:t>
      </w:r>
      <w:proofErr w:type="gramStart"/>
      <w:r w:rsidRPr="00505E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140BA" w:rsidRPr="00457FF0" w:rsidRDefault="003140BA" w:rsidP="003140BA">
      <w:pPr>
        <w:rPr>
          <w:sz w:val="10"/>
          <w:szCs w:val="10"/>
        </w:rPr>
      </w:pPr>
    </w:p>
    <w:p w:rsidR="003140BA" w:rsidRPr="00505E14" w:rsidRDefault="003140BA" w:rsidP="003140BA">
      <w:pPr>
        <w:ind w:firstLine="708"/>
        <w:jc w:val="both"/>
        <w:rPr>
          <w:color w:val="000000"/>
          <w:sz w:val="24"/>
          <w:szCs w:val="24"/>
        </w:rPr>
      </w:pPr>
      <w:r w:rsidRPr="00505E14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505E14">
        <w:rPr>
          <w:sz w:val="24"/>
          <w:szCs w:val="24"/>
        </w:rPr>
        <w:t xml:space="preserve">. </w:t>
      </w:r>
      <w:r w:rsidRPr="00505E14">
        <w:rPr>
          <w:color w:val="000000"/>
          <w:sz w:val="24"/>
          <w:szCs w:val="24"/>
        </w:rPr>
        <w:t>Приложение № 1 к Программе «Перечень основных мероприятий муниципальной программы Сосновоборского городского округа «Управление муниципальным имуществом Сосновоборского городского округа на период 2014 – 2020 годы» изложить согласно приложению № 1 к настоящему постановлению.</w:t>
      </w:r>
    </w:p>
    <w:p w:rsidR="003140BA" w:rsidRPr="00457FF0" w:rsidRDefault="003140BA" w:rsidP="003140BA">
      <w:pPr>
        <w:jc w:val="both"/>
        <w:rPr>
          <w:color w:val="000000"/>
          <w:sz w:val="10"/>
          <w:szCs w:val="10"/>
        </w:rPr>
      </w:pPr>
    </w:p>
    <w:p w:rsidR="003140BA" w:rsidRPr="00505E14" w:rsidRDefault="003140BA" w:rsidP="003140BA">
      <w:pPr>
        <w:ind w:firstLine="528"/>
        <w:jc w:val="both"/>
        <w:rPr>
          <w:sz w:val="24"/>
          <w:szCs w:val="24"/>
        </w:rPr>
      </w:pPr>
      <w:r w:rsidRPr="00505E14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8</w:t>
      </w:r>
      <w:r w:rsidRPr="00505E14">
        <w:rPr>
          <w:color w:val="000000"/>
          <w:sz w:val="24"/>
          <w:szCs w:val="24"/>
        </w:rPr>
        <w:t xml:space="preserve">. Приложение № 6 к Программе «ПЛАН РЕАЛИЗАЦИИ на 2017 год муниципальной программы Сосновоборского городского округа «Управление муниципальным имуществом Сосновоборского городского округа на период 2014 – 2020 годы» изложить согласно приложению № </w:t>
      </w:r>
      <w:r>
        <w:rPr>
          <w:color w:val="000000"/>
          <w:sz w:val="24"/>
          <w:szCs w:val="24"/>
        </w:rPr>
        <w:t>2</w:t>
      </w:r>
      <w:r w:rsidRPr="00505E14">
        <w:rPr>
          <w:color w:val="000000"/>
          <w:sz w:val="24"/>
          <w:szCs w:val="24"/>
        </w:rPr>
        <w:t xml:space="preserve"> к настоящему постановлению.</w:t>
      </w:r>
    </w:p>
    <w:p w:rsidR="003140BA" w:rsidRPr="00505E14" w:rsidRDefault="003140BA" w:rsidP="003140BA">
      <w:pPr>
        <w:ind w:firstLine="52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05E14">
        <w:rPr>
          <w:sz w:val="24"/>
          <w:szCs w:val="24"/>
        </w:rPr>
        <w:t xml:space="preserve">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3140BA" w:rsidRPr="00505E14" w:rsidRDefault="003140BA" w:rsidP="003140BA">
      <w:pPr>
        <w:ind w:firstLine="56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05E14">
        <w:rPr>
          <w:sz w:val="24"/>
          <w:szCs w:val="24"/>
        </w:rPr>
        <w:t xml:space="preserve">. Пресс-центру администрации (Арибжанов Р.М.) </w:t>
      </w:r>
      <w:proofErr w:type="gramStart"/>
      <w:r w:rsidRPr="00505E14">
        <w:rPr>
          <w:sz w:val="24"/>
          <w:szCs w:val="24"/>
        </w:rPr>
        <w:t>разместить</w:t>
      </w:r>
      <w:proofErr w:type="gramEnd"/>
      <w:r w:rsidRPr="00505E1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140BA" w:rsidRPr="00505E14" w:rsidRDefault="003140BA" w:rsidP="003140BA">
      <w:pPr>
        <w:ind w:firstLine="56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5E14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3140BA" w:rsidRPr="00505E14" w:rsidRDefault="003140BA" w:rsidP="003140BA">
      <w:pPr>
        <w:ind w:firstLine="56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5E14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3140BA" w:rsidRPr="004E7761" w:rsidRDefault="003140BA" w:rsidP="003140BA">
      <w:pPr>
        <w:tabs>
          <w:tab w:val="left" w:pos="1122"/>
        </w:tabs>
        <w:jc w:val="both"/>
        <w:rPr>
          <w:sz w:val="16"/>
          <w:szCs w:val="24"/>
          <w:shd w:val="clear" w:color="auto" w:fill="FFFF00"/>
        </w:rPr>
      </w:pPr>
    </w:p>
    <w:p w:rsidR="003140BA" w:rsidRDefault="003140BA" w:rsidP="003140BA">
      <w:pPr>
        <w:tabs>
          <w:tab w:val="left" w:pos="1122"/>
        </w:tabs>
        <w:jc w:val="both"/>
        <w:rPr>
          <w:sz w:val="16"/>
          <w:szCs w:val="24"/>
          <w:shd w:val="clear" w:color="auto" w:fill="FFFF00"/>
        </w:rPr>
      </w:pPr>
    </w:p>
    <w:p w:rsidR="003140BA" w:rsidRDefault="003140BA" w:rsidP="003140BA">
      <w:pPr>
        <w:tabs>
          <w:tab w:val="left" w:pos="1122"/>
        </w:tabs>
        <w:jc w:val="both"/>
        <w:rPr>
          <w:sz w:val="16"/>
          <w:szCs w:val="24"/>
          <w:shd w:val="clear" w:color="auto" w:fill="FFFF00"/>
        </w:rPr>
      </w:pPr>
    </w:p>
    <w:p w:rsidR="003140BA" w:rsidRDefault="003140BA" w:rsidP="003140BA">
      <w:pPr>
        <w:tabs>
          <w:tab w:val="left" w:pos="1122"/>
        </w:tabs>
        <w:jc w:val="both"/>
        <w:rPr>
          <w:sz w:val="16"/>
          <w:szCs w:val="24"/>
          <w:shd w:val="clear" w:color="auto" w:fill="FFFF00"/>
        </w:rPr>
      </w:pPr>
    </w:p>
    <w:p w:rsidR="003140BA" w:rsidRPr="004E7761" w:rsidRDefault="003140BA" w:rsidP="003140BA">
      <w:pPr>
        <w:tabs>
          <w:tab w:val="left" w:pos="1122"/>
        </w:tabs>
        <w:jc w:val="both"/>
        <w:rPr>
          <w:sz w:val="16"/>
          <w:szCs w:val="24"/>
          <w:shd w:val="clear" w:color="auto" w:fill="FFFF00"/>
        </w:rPr>
      </w:pPr>
    </w:p>
    <w:p w:rsidR="003140BA" w:rsidRPr="00505E14" w:rsidRDefault="003140BA" w:rsidP="003140BA">
      <w:pPr>
        <w:tabs>
          <w:tab w:val="left" w:pos="1122"/>
        </w:tabs>
        <w:jc w:val="both"/>
        <w:rPr>
          <w:sz w:val="24"/>
          <w:szCs w:val="24"/>
        </w:rPr>
      </w:pPr>
      <w:r w:rsidRPr="00505E14">
        <w:rPr>
          <w:sz w:val="24"/>
          <w:szCs w:val="24"/>
        </w:rPr>
        <w:t xml:space="preserve">Глава администрации </w:t>
      </w:r>
    </w:p>
    <w:p w:rsidR="003140BA" w:rsidRPr="00505E14" w:rsidRDefault="003140BA" w:rsidP="003140BA">
      <w:pPr>
        <w:tabs>
          <w:tab w:val="left" w:pos="1122"/>
        </w:tabs>
        <w:jc w:val="both"/>
        <w:rPr>
          <w:sz w:val="24"/>
          <w:szCs w:val="24"/>
        </w:rPr>
      </w:pPr>
      <w:r w:rsidRPr="00505E14">
        <w:rPr>
          <w:sz w:val="24"/>
          <w:szCs w:val="24"/>
        </w:rPr>
        <w:t>Сосновоборского городского округа</w:t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 w:rsidRPr="00505E1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505E14">
        <w:rPr>
          <w:sz w:val="24"/>
          <w:szCs w:val="24"/>
        </w:rPr>
        <w:t>В.Б.Садовский</w:t>
      </w:r>
    </w:p>
    <w:p w:rsidR="003140BA" w:rsidRPr="004E7761" w:rsidRDefault="003140BA" w:rsidP="003140BA">
      <w:pPr>
        <w:jc w:val="both"/>
        <w:rPr>
          <w:sz w:val="12"/>
          <w:szCs w:val="16"/>
        </w:rPr>
      </w:pPr>
      <w:r w:rsidRPr="004E7761">
        <w:rPr>
          <w:sz w:val="12"/>
          <w:szCs w:val="16"/>
        </w:rPr>
        <w:t xml:space="preserve">Исп. Рой Л.Е.; </w:t>
      </w:r>
      <w:r w:rsidRPr="004E7761">
        <w:rPr>
          <w:rFonts w:eastAsia="Arial Unicode MS"/>
          <w:sz w:val="12"/>
          <w:szCs w:val="16"/>
        </w:rPr>
        <w:t>тел.</w:t>
      </w:r>
      <w:r w:rsidRPr="004E7761">
        <w:rPr>
          <w:sz w:val="12"/>
          <w:szCs w:val="16"/>
        </w:rPr>
        <w:t xml:space="preserve"> 2-90-73 ЛЕ</w:t>
      </w:r>
    </w:p>
    <w:p w:rsidR="003140BA" w:rsidRPr="00505E14" w:rsidRDefault="003140BA" w:rsidP="003140BA">
      <w:pPr>
        <w:jc w:val="both"/>
        <w:rPr>
          <w:sz w:val="24"/>
          <w:szCs w:val="24"/>
        </w:rPr>
      </w:pPr>
    </w:p>
    <w:p w:rsidR="003140BA" w:rsidRPr="00505E14" w:rsidRDefault="003140BA" w:rsidP="003140BA">
      <w:pPr>
        <w:jc w:val="both"/>
        <w:rPr>
          <w:sz w:val="24"/>
          <w:szCs w:val="24"/>
        </w:rPr>
      </w:pPr>
    </w:p>
    <w:p w:rsidR="003140BA" w:rsidRPr="00505E14" w:rsidRDefault="003140BA" w:rsidP="003140BA">
      <w:pPr>
        <w:jc w:val="both"/>
        <w:rPr>
          <w:sz w:val="24"/>
          <w:szCs w:val="24"/>
        </w:rPr>
      </w:pPr>
    </w:p>
    <w:p w:rsidR="003140BA" w:rsidRDefault="003140BA" w:rsidP="003140BA">
      <w:pPr>
        <w:rPr>
          <w:sz w:val="24"/>
          <w:szCs w:val="24"/>
        </w:rPr>
      </w:pPr>
      <w:r w:rsidRPr="00505E14">
        <w:rPr>
          <w:sz w:val="24"/>
          <w:szCs w:val="24"/>
        </w:rPr>
        <w:lastRenderedPageBreak/>
        <w:t>СОГЛАСОВАНО:</w:t>
      </w:r>
    </w:p>
    <w:p w:rsidR="003140BA" w:rsidRPr="00505E14" w:rsidRDefault="003140BA" w:rsidP="003140B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rPr>
          <w:sz w:val="24"/>
          <w:szCs w:val="24"/>
        </w:rPr>
      </w:pPr>
    </w:p>
    <w:p w:rsidR="003140BA" w:rsidRPr="00505E14" w:rsidRDefault="003140BA" w:rsidP="003140BA">
      <w:pPr>
        <w:rPr>
          <w:sz w:val="24"/>
          <w:szCs w:val="24"/>
        </w:rPr>
      </w:pPr>
      <w:r w:rsidRPr="00505E14">
        <w:rPr>
          <w:sz w:val="24"/>
          <w:szCs w:val="24"/>
        </w:rPr>
        <w:t>Председатель финансово-контрольной комиссии</w:t>
      </w:r>
    </w:p>
    <w:p w:rsidR="003140BA" w:rsidRPr="00505E14" w:rsidRDefault="003140BA" w:rsidP="003140BA">
      <w:pPr>
        <w:rPr>
          <w:sz w:val="24"/>
          <w:szCs w:val="24"/>
        </w:rPr>
      </w:pPr>
      <w:r w:rsidRPr="00505E14">
        <w:rPr>
          <w:sz w:val="24"/>
          <w:szCs w:val="24"/>
        </w:rPr>
        <w:t xml:space="preserve">совета депутатов   </w:t>
      </w:r>
    </w:p>
    <w:p w:rsidR="003140BA" w:rsidRPr="00505E14" w:rsidRDefault="003140BA" w:rsidP="003140BA">
      <w:pPr>
        <w:rPr>
          <w:sz w:val="24"/>
          <w:szCs w:val="24"/>
        </w:rPr>
      </w:pPr>
      <w:proofErr w:type="spellStart"/>
      <w:r w:rsidRPr="00505E14">
        <w:rPr>
          <w:sz w:val="24"/>
          <w:szCs w:val="24"/>
        </w:rPr>
        <w:t>_________________М.Н.Морозова</w:t>
      </w:r>
      <w:proofErr w:type="spellEnd"/>
    </w:p>
    <w:p w:rsidR="003140BA" w:rsidRPr="00505E14" w:rsidRDefault="003140BA" w:rsidP="003140BA">
      <w:pPr>
        <w:rPr>
          <w:sz w:val="24"/>
          <w:szCs w:val="24"/>
        </w:rPr>
      </w:pPr>
      <w:r>
        <w:rPr>
          <w:sz w:val="24"/>
          <w:szCs w:val="24"/>
        </w:rPr>
        <w:t>08.08.2017</w:t>
      </w:r>
    </w:p>
    <w:p w:rsidR="003140BA" w:rsidRPr="004E7761" w:rsidRDefault="003140BA" w:rsidP="003140BA">
      <w:pPr>
        <w:jc w:val="right"/>
      </w:pPr>
      <w:r w:rsidRPr="00505E14">
        <w:tab/>
      </w:r>
      <w:r w:rsidRPr="004E7761">
        <w:t>Рассылка:</w:t>
      </w:r>
    </w:p>
    <w:p w:rsidR="003140BA" w:rsidRPr="004E7761" w:rsidRDefault="003140BA" w:rsidP="003140BA">
      <w:pPr>
        <w:jc w:val="right"/>
      </w:pPr>
      <w:r w:rsidRPr="004E7761">
        <w:t xml:space="preserve">Общий отдел, </w:t>
      </w:r>
    </w:p>
    <w:p w:rsidR="003140BA" w:rsidRPr="004E7761" w:rsidRDefault="003140BA" w:rsidP="003140BA">
      <w:pPr>
        <w:jc w:val="right"/>
      </w:pPr>
      <w:r w:rsidRPr="004E7761">
        <w:t>КФ, КУМИ, ОЭР,</w:t>
      </w:r>
    </w:p>
    <w:p w:rsidR="003140BA" w:rsidRPr="004E7761" w:rsidRDefault="003140BA" w:rsidP="003140BA">
      <w:pPr>
        <w:jc w:val="right"/>
      </w:pPr>
      <w:r w:rsidRPr="004E7761">
        <w:t xml:space="preserve">Пресс-центр, </w:t>
      </w:r>
    </w:p>
    <w:p w:rsidR="003140BA" w:rsidRPr="004E7761" w:rsidRDefault="003140BA" w:rsidP="003140BA">
      <w:pPr>
        <w:jc w:val="right"/>
      </w:pPr>
      <w:r w:rsidRPr="004E7761">
        <w:t>Прокуратура,</w:t>
      </w:r>
    </w:p>
    <w:p w:rsidR="003140BA" w:rsidRPr="004E7761" w:rsidRDefault="003140BA" w:rsidP="003140BA">
      <w:pPr>
        <w:jc w:val="right"/>
      </w:pPr>
      <w:r w:rsidRPr="004E7761">
        <w:t xml:space="preserve">Финансово-контрольная </w:t>
      </w:r>
    </w:p>
    <w:p w:rsidR="003140BA" w:rsidRPr="004E7761" w:rsidRDefault="003140BA" w:rsidP="003140BA">
      <w:pPr>
        <w:jc w:val="right"/>
      </w:pPr>
      <w:r w:rsidRPr="004E7761">
        <w:t>комиссия совета депутатов</w:t>
      </w:r>
    </w:p>
    <w:p w:rsidR="003140BA" w:rsidRDefault="00821F9D" w:rsidP="003140BA">
      <w:pPr>
        <w:spacing w:line="240" w:lineRule="atLeast"/>
        <w:rPr>
          <w:color w:val="000000"/>
          <w:sz w:val="24"/>
          <w:szCs w:val="24"/>
        </w:rPr>
        <w:sectPr w:rsidR="003140BA" w:rsidSect="00942E73">
          <w:head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821F9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4pt;margin-top:56.75pt;width:487.7pt;height:12.6pt;z-index:251658752;mso-wrap-distance-left:0;mso-wrap-distance-right:9.05pt;mso-position-horizontal-relative:margin;mso-position-vertic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931"/>
                    <w:gridCol w:w="3824"/>
                  </w:tblGrid>
                  <w:tr w:rsidR="003140BA">
                    <w:tc>
                      <w:tcPr>
                        <w:tcW w:w="5931" w:type="dxa"/>
                        <w:shd w:val="clear" w:color="auto" w:fill="auto"/>
                      </w:tcPr>
                      <w:p w:rsidR="003140BA" w:rsidRDefault="003140BA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24" w:type="dxa"/>
                        <w:shd w:val="clear" w:color="auto" w:fill="auto"/>
                      </w:tcPr>
                      <w:p w:rsidR="003140BA" w:rsidRDefault="003140BA">
                        <w:pPr>
                          <w:snapToGrid w:val="0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140BA" w:rsidRDefault="003140BA" w:rsidP="003140B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tbl>
      <w:tblPr>
        <w:tblW w:w="5000" w:type="pct"/>
        <w:tblInd w:w="959" w:type="dxa"/>
        <w:tblLayout w:type="fixed"/>
        <w:tblLook w:val="04A0"/>
      </w:tblPr>
      <w:tblGrid>
        <w:gridCol w:w="862"/>
        <w:gridCol w:w="5635"/>
        <w:gridCol w:w="1688"/>
        <w:gridCol w:w="1414"/>
        <w:gridCol w:w="1266"/>
        <w:gridCol w:w="1833"/>
        <w:gridCol w:w="1411"/>
        <w:gridCol w:w="1391"/>
        <w:gridCol w:w="986"/>
      </w:tblGrid>
      <w:tr w:rsidR="003140BA" w:rsidRPr="00216E37" w:rsidTr="00CF090C">
        <w:trPr>
          <w:trHeight w:val="1576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3140BA" w:rsidRDefault="003140BA" w:rsidP="00CF090C">
            <w:pPr>
              <w:spacing w:line="240" w:lineRule="atLeast"/>
              <w:ind w:left="11328"/>
              <w:jc w:val="both"/>
              <w:rPr>
                <w:sz w:val="24"/>
                <w:szCs w:val="24"/>
              </w:rPr>
            </w:pPr>
            <w:r w:rsidRPr="0090525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90525C">
              <w:rPr>
                <w:sz w:val="24"/>
                <w:szCs w:val="24"/>
              </w:rPr>
              <w:t xml:space="preserve">1 </w:t>
            </w:r>
          </w:p>
          <w:p w:rsidR="003140BA" w:rsidRDefault="003140BA" w:rsidP="00CF090C">
            <w:pPr>
              <w:ind w:left="11328"/>
              <w:jc w:val="both"/>
              <w:rPr>
                <w:sz w:val="22"/>
                <w:szCs w:val="22"/>
              </w:rPr>
            </w:pPr>
            <w:r w:rsidRPr="007C43CF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140BA" w:rsidRDefault="003140BA" w:rsidP="00CF090C">
            <w:pPr>
              <w:ind w:left="11328"/>
              <w:jc w:val="both"/>
              <w:rPr>
                <w:sz w:val="22"/>
                <w:szCs w:val="22"/>
              </w:rPr>
            </w:pPr>
            <w:r w:rsidRPr="007C43CF">
              <w:rPr>
                <w:sz w:val="22"/>
                <w:szCs w:val="22"/>
              </w:rPr>
              <w:t>Сосновоборского городского округа</w:t>
            </w:r>
          </w:p>
          <w:p w:rsidR="003140BA" w:rsidRDefault="003140BA" w:rsidP="00CF090C">
            <w:pPr>
              <w:ind w:left="11328"/>
              <w:jc w:val="both"/>
              <w:rPr>
                <w:sz w:val="22"/>
                <w:szCs w:val="22"/>
              </w:rPr>
            </w:pPr>
            <w:r w:rsidRPr="007C4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7C43C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30/08/2017 № 1952</w:t>
            </w:r>
          </w:p>
          <w:p w:rsidR="003140BA" w:rsidRDefault="003140BA" w:rsidP="00CF090C">
            <w:pPr>
              <w:spacing w:line="240" w:lineRule="atLeast"/>
              <w:ind w:left="113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52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9052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525C">
              <w:rPr>
                <w:sz w:val="24"/>
                <w:szCs w:val="24"/>
              </w:rPr>
              <w:t xml:space="preserve"> к Программе</w:t>
            </w: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  <w:r w:rsidRPr="00216E37">
              <w:rPr>
                <w:color w:val="000000"/>
                <w:sz w:val="24"/>
                <w:szCs w:val="24"/>
              </w:rPr>
              <w:t>Перечень основных мероприятий</w:t>
            </w:r>
            <w:r w:rsidRPr="00216E37">
              <w:rPr>
                <w:color w:val="000000"/>
                <w:sz w:val="24"/>
                <w:szCs w:val="24"/>
              </w:rPr>
              <w:br/>
              <w:t>муниципальной программы Сосновоборского городского округа</w:t>
            </w:r>
            <w:r w:rsidRPr="00216E37">
              <w:rPr>
                <w:color w:val="000000"/>
                <w:sz w:val="24"/>
                <w:szCs w:val="24"/>
              </w:rPr>
              <w:br/>
              <w:t>«Управление муниципальным имуществом Сосновоборского городского округа на период 2014 – 2020 годы»</w:t>
            </w: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5452" w:type="dxa"/>
              <w:tblLayout w:type="fixed"/>
              <w:tblLook w:val="04A0"/>
            </w:tblPr>
            <w:tblGrid>
              <w:gridCol w:w="539"/>
              <w:gridCol w:w="2158"/>
              <w:gridCol w:w="1276"/>
              <w:gridCol w:w="1159"/>
              <w:gridCol w:w="1279"/>
              <w:gridCol w:w="1270"/>
              <w:gridCol w:w="1273"/>
              <w:gridCol w:w="1276"/>
              <w:gridCol w:w="1276"/>
              <w:gridCol w:w="1276"/>
              <w:gridCol w:w="1273"/>
              <w:gridCol w:w="1397"/>
            </w:tblGrid>
            <w:tr w:rsidR="003140BA" w:rsidRPr="00155E05" w:rsidTr="00CF090C">
              <w:trPr>
                <w:trHeight w:val="690"/>
              </w:trPr>
              <w:tc>
                <w:tcPr>
                  <w:tcW w:w="17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155E05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 w:rsidRPr="00155E05">
                    <w:rPr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 w:rsidRPr="00155E05">
                    <w:rPr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 w:rsidRPr="00155E05">
                    <w:rPr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698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155E05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Наименование подпрограмм, основных мероприятий, ведомственных целевых программ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155E05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proofErr w:type="gramStart"/>
                  <w:r w:rsidRPr="00155E05">
                    <w:rPr>
                      <w:color w:val="000000"/>
                      <w:sz w:val="21"/>
                      <w:szCs w:val="21"/>
                    </w:rPr>
                    <w:t>Ответственный</w:t>
                  </w:r>
                  <w:proofErr w:type="gramEnd"/>
                  <w:r w:rsidRPr="00155E05">
                    <w:rPr>
                      <w:color w:val="000000"/>
                      <w:sz w:val="21"/>
                      <w:szCs w:val="21"/>
                    </w:rPr>
                    <w:t xml:space="preserve"> за реализацию</w:t>
                  </w:r>
                </w:p>
              </w:tc>
              <w:tc>
                <w:tcPr>
                  <w:tcW w:w="375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155E05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ГРБС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Годы реализации</w:t>
                  </w:r>
                </w:p>
              </w:tc>
              <w:tc>
                <w:tcPr>
                  <w:tcW w:w="2927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BA" w:rsidRPr="00155E05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План финансирования, тыс. руб.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(наименование)</w:t>
                  </w: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Источник</w:t>
                  </w:r>
                </w:p>
              </w:tc>
              <w:tc>
                <w:tcPr>
                  <w:tcW w:w="41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 год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2015 год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2016 год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2017</w:t>
                  </w:r>
                </w:p>
              </w:tc>
              <w:tc>
                <w:tcPr>
                  <w:tcW w:w="41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2018-2020*</w:t>
                  </w:r>
                </w:p>
              </w:tc>
              <w:tc>
                <w:tcPr>
                  <w:tcW w:w="45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</w:tr>
            <w:tr w:rsidR="003140BA" w:rsidRPr="00155E05" w:rsidTr="00CF090C">
              <w:trPr>
                <w:trHeight w:val="64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финансирования</w:t>
                  </w:r>
                </w:p>
              </w:tc>
              <w:tc>
                <w:tcPr>
                  <w:tcW w:w="412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2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140BA" w:rsidRPr="00155E05" w:rsidTr="00CF090C">
              <w:trPr>
                <w:trHeight w:val="270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12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ВСЕГО по муниципальной программе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43 913,227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29 317,421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20 496,467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16 685,245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49 532,819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159 945,179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2 500,000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5 268,491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8 024,141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15 792,632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46 413,227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34 585,912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28 520,609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16 685,245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49 532,819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175 737,811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Подпрограмма 1.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6 371,070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5 486,508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1 894,646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1 793,172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7 931,433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23 476,829</w:t>
                  </w:r>
                </w:p>
              </w:tc>
            </w:tr>
            <w:tr w:rsidR="003140BA" w:rsidRPr="00155E05" w:rsidTr="00CF090C">
              <w:trPr>
                <w:trHeight w:val="447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«Постановка на кадастровый учет и оценка объектов муниципальной собственности Сосновоборского городского округа»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60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6 371,070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5 486,508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1 894,646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1 793,172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7 931,433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23 476,829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3140BA" w:rsidRPr="00155E05" w:rsidTr="00CF090C">
              <w:trPr>
                <w:trHeight w:val="79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Инвентаризация объектов муниципального недвижимого имущества муниципального образования Сосновоборский городской округ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5 039,095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4 461,133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1 744,140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946,337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3 449,898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15 640,603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5 039,095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4 461,133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1 744,140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946,337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3 449,898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15 640,603</w:t>
                  </w:r>
                </w:p>
              </w:tc>
            </w:tr>
            <w:tr w:rsidR="003140BA" w:rsidRPr="00155E05" w:rsidTr="00CF090C">
              <w:trPr>
                <w:trHeight w:val="9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Оценка рыночной стоимости объектов недвижимости  и движимого имущества для целей учета объектов в Реестре собственности и в казне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25,550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223,135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1 001,700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1 500,385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25,550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223,135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1 001,700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1 500,385</w:t>
                  </w:r>
                </w:p>
              </w:tc>
            </w:tr>
            <w:tr w:rsidR="003140BA" w:rsidRPr="00155E05" w:rsidTr="00CF090C">
              <w:trPr>
                <w:trHeight w:val="930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1.3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Оценка рыночной стоимости объектов недвижимости, движимого имущества и земельных участков для целей продажи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143,933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34,450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89,677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1 335,600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1 903,660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143,933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34,450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89,677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1 335,600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1 903,660</w:t>
                  </w:r>
                </w:p>
              </w:tc>
            </w:tr>
            <w:tr w:rsidR="003140BA" w:rsidRPr="00155E05" w:rsidTr="00CF090C">
              <w:trPr>
                <w:trHeight w:val="79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Оценка рыночной арендной платы объектов недвижимости и земельных участков с целью передачи их в аренду с торгов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631,975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710,042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69,355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300,067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1 442,367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3 153,806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631,975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710,042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69,355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300,067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1 442,367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3 153,806</w:t>
                  </w:r>
                </w:p>
              </w:tc>
            </w:tr>
            <w:tr w:rsidR="003140BA" w:rsidRPr="00155E05" w:rsidTr="00CF090C">
              <w:trPr>
                <w:trHeight w:val="780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Установка межевых знаков при предоставлении </w:t>
                  </w: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земельных участков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121,400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21,151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233,956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701,868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1 278,375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121,400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21,151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233,956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701,868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1 278,375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233,956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701,868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275B44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275B44">
                    <w:rPr>
                      <w:color w:val="000000"/>
                      <w:sz w:val="21"/>
                      <w:szCs w:val="21"/>
                    </w:rPr>
                    <w:t>1 278,375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Подпрограмма 2.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5 672,250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5 863,786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5 583,173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8 500,304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20 027,174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45 646,687</w:t>
                  </w:r>
                </w:p>
              </w:tc>
            </w:tr>
            <w:tr w:rsidR="003140BA" w:rsidRPr="00155E05" w:rsidTr="00CF090C">
              <w:trPr>
                <w:trHeight w:val="2034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5 672,250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5 863,786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5 583,173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8 500,304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20 027,174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45 646,687</w:t>
                  </w:r>
                </w:p>
              </w:tc>
            </w:tr>
            <w:tr w:rsidR="003140BA" w:rsidRPr="00155E05" w:rsidTr="00CF090C">
              <w:trPr>
                <w:trHeight w:val="60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Обеспечение деятельности Муниципального казенного учреждения «Сосновоборский фонд имущества» в рамках муниципального задания.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5 672,250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5 863,786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5 583,173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8 500,304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20 027,174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45 646,687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Подпрограмма 3.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31 869,907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17 967,127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13 018,648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6 391,769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19 370,036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88 617,486</w:t>
                  </w:r>
                </w:p>
              </w:tc>
            </w:tr>
            <w:tr w:rsidR="003140BA" w:rsidRPr="00155E05" w:rsidTr="00CF090C">
              <w:trPr>
                <w:trHeight w:val="1591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b/>
                      <w:bCs/>
                      <w:color w:val="000000"/>
                      <w:sz w:val="21"/>
                      <w:szCs w:val="21"/>
                    </w:rPr>
                    <w:t>«Капитальный ремонт, содержание и создание инфраструктуры объектов муниципальной собственности Сосновоборского городского округа»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2 500,000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5 268,491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8 024,141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15 792,632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34 369,907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23 235,618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21 042,789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6 391,769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19 370,036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104 410,119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3140BA" w:rsidRPr="00155E05" w:rsidTr="00CF090C">
              <w:trPr>
                <w:trHeight w:val="9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3.1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Капитальный ремонт и содержание объектов муниципального нежилого фонда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19 211,990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9 902,287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8 067,713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4 515,275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13 545,824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55 243,089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both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Сосновоборского городского округа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5 268,491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8 024,141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13 292,632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19 211,990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15 170,778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16 091,855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4 515,275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13 545,824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68 535,721</w:t>
                  </w:r>
                </w:p>
              </w:tc>
            </w:tr>
            <w:tr w:rsidR="003140BA" w:rsidRPr="00155E05" w:rsidTr="00CF090C">
              <w:trPr>
                <w:trHeight w:val="720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3.2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Капитальный ремонт квартир и содержание муниципального жилищного фонда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1 147,000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3 109,900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2 431,973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1 075,665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3 421,725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11 186,263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1 147,000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3 109,900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2 431,973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1 075,665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3 421,725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11 186,263</w:t>
                  </w:r>
                </w:p>
              </w:tc>
            </w:tr>
            <w:tr w:rsidR="003140BA" w:rsidRPr="00155E05" w:rsidTr="00CF090C">
              <w:trPr>
                <w:trHeight w:val="181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3.3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Предоставление субсидии на частичное возмещение арендаторам затрат при </w:t>
                  </w:r>
                  <w:proofErr w:type="spellStart"/>
                  <w:proofErr w:type="gramStart"/>
                  <w:r w:rsidRPr="007C43CF">
                    <w:rPr>
                      <w:color w:val="000000"/>
                      <w:sz w:val="21"/>
                      <w:szCs w:val="21"/>
                    </w:rPr>
                    <w:t>про-ведении</w:t>
                  </w:r>
                  <w:proofErr w:type="spellEnd"/>
                  <w:proofErr w:type="gramEnd"/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 ими капитального ремонта и иных неотделимых улучшений переданных в аренду объектов </w:t>
                  </w: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муниципального нежилого фонда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207,838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219,685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24,837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243,125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729,375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1 424,860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207,838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219,685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24,837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243,125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729,375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1 424,860</w:t>
                  </w:r>
                </w:p>
              </w:tc>
            </w:tr>
            <w:tr w:rsidR="003140BA" w:rsidRPr="00155E05" w:rsidTr="00CF090C">
              <w:trPr>
                <w:trHeight w:val="1034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3.4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Предоставление субсидии на возмещение расходов управляющих и </w:t>
                  </w:r>
                  <w:proofErr w:type="spellStart"/>
                  <w:r w:rsidRPr="007C43CF">
                    <w:rPr>
                      <w:color w:val="000000"/>
                      <w:sz w:val="21"/>
                      <w:szCs w:val="21"/>
                    </w:rPr>
                    <w:t>ресурсоснаб-жающих</w:t>
                  </w:r>
                  <w:proofErr w:type="spellEnd"/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 организаций за периоды простоя жилых помещений муниципального жилищного фонда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28,542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36,255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40,698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122,094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227,589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28,542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36,255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40,698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122,094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227,589</w:t>
                  </w:r>
                </w:p>
              </w:tc>
            </w:tr>
            <w:tr w:rsidR="003140BA" w:rsidRPr="00155E05" w:rsidTr="00CF090C">
              <w:trPr>
                <w:trHeight w:val="1560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3.5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Предоставление субсидии на возмещение расходов управляющих и </w:t>
                  </w:r>
                  <w:proofErr w:type="spellStart"/>
                  <w:r w:rsidRPr="007C43CF">
                    <w:rPr>
                      <w:color w:val="000000"/>
                      <w:sz w:val="21"/>
                      <w:szCs w:val="21"/>
                    </w:rPr>
                    <w:t>ресурсоснабжающих</w:t>
                  </w:r>
                  <w:proofErr w:type="spellEnd"/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 организаций за периоды простоя помещений муниципального нежилого фонда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4,626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105,000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315,000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624,626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4,626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105,000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315,000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624,626</w:t>
                  </w:r>
                </w:p>
              </w:tc>
            </w:tr>
            <w:tr w:rsidR="003140BA" w:rsidRPr="00155E05" w:rsidTr="00CF090C">
              <w:trPr>
                <w:trHeight w:val="2100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3.6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 xml:space="preserve">Предоставление субсидии </w:t>
                  </w:r>
                  <w:proofErr w:type="gramStart"/>
                  <w:r w:rsidRPr="007C43CF">
                    <w:rPr>
                      <w:color w:val="000000"/>
                      <w:sz w:val="21"/>
                      <w:szCs w:val="21"/>
                    </w:rPr>
                    <w:t>на частичное возмещение арендаторам затрат при оплате арендной платы за земельные участки до разграничения государственной собственности на землю</w:t>
                  </w:r>
                  <w:proofErr w:type="gramEnd"/>
                  <w:r w:rsidRPr="007C43CF">
                    <w:rPr>
                      <w:color w:val="000000"/>
                      <w:sz w:val="21"/>
                      <w:szCs w:val="21"/>
                    </w:rPr>
                    <w:t>, предоставленные под жилищное строительство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6 124,536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6 124,536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6 124,536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6 124,536</w:t>
                  </w:r>
                </w:p>
              </w:tc>
            </w:tr>
            <w:tr w:rsidR="003140BA" w:rsidRPr="00155E05" w:rsidTr="00CF090C">
              <w:trPr>
                <w:trHeight w:val="885"/>
              </w:trPr>
              <w:tc>
                <w:tcPr>
                  <w:tcW w:w="17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lastRenderedPageBreak/>
                    <w:t>3.7</w:t>
                  </w:r>
                </w:p>
              </w:tc>
              <w:tc>
                <w:tcPr>
                  <w:tcW w:w="69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Пополнение уставного фонда муниципальных унитарных предприятий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КУМИ</w:t>
                  </w:r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2014-2020</w:t>
                  </w: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Местный бюджет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5 050,000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4 599,000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2 489,500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412,006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1 236,018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13 786,524</w:t>
                  </w:r>
                </w:p>
              </w:tc>
            </w:tr>
            <w:tr w:rsidR="003140BA" w:rsidRPr="00155E05" w:rsidTr="00CF090C">
              <w:trPr>
                <w:trHeight w:val="6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7C43CF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Прочие источники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2 500,000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0,000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7C43CF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7C43CF">
                    <w:rPr>
                      <w:color w:val="000000"/>
                      <w:sz w:val="21"/>
                      <w:szCs w:val="21"/>
                    </w:rPr>
                    <w:t>2 500,000</w:t>
                  </w:r>
                </w:p>
              </w:tc>
            </w:tr>
            <w:tr w:rsidR="003140BA" w:rsidRPr="00155E05" w:rsidTr="00CF090C">
              <w:trPr>
                <w:trHeight w:val="315"/>
              </w:trPr>
              <w:tc>
                <w:tcPr>
                  <w:tcW w:w="17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9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75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140BA" w:rsidRPr="00155E05" w:rsidRDefault="003140BA" w:rsidP="00CF090C">
                  <w:pPr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ИТОГО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7 550,000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4 599,000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2 489,500</w:t>
                  </w:r>
                </w:p>
              </w:tc>
              <w:tc>
                <w:tcPr>
                  <w:tcW w:w="4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412,006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1 236,018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140BA" w:rsidRPr="00155E05" w:rsidRDefault="003140BA" w:rsidP="00CF090C">
                  <w:pPr>
                    <w:jc w:val="right"/>
                    <w:rPr>
                      <w:color w:val="000000"/>
                      <w:sz w:val="21"/>
                      <w:szCs w:val="21"/>
                    </w:rPr>
                  </w:pPr>
                  <w:r w:rsidRPr="00155E05">
                    <w:rPr>
                      <w:color w:val="000000"/>
                      <w:sz w:val="21"/>
                      <w:szCs w:val="21"/>
                    </w:rPr>
                    <w:t>16 286,524</w:t>
                  </w:r>
                </w:p>
              </w:tc>
            </w:tr>
          </w:tbl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ind w:left="2124"/>
              <w:jc w:val="both"/>
              <w:rPr>
                <w:color w:val="000000"/>
                <w:sz w:val="24"/>
                <w:szCs w:val="24"/>
              </w:rPr>
            </w:pPr>
          </w:p>
          <w:p w:rsidR="003140BA" w:rsidRDefault="003140BA" w:rsidP="00CF090C">
            <w:pPr>
              <w:spacing w:line="240" w:lineRule="atLeast"/>
              <w:ind w:left="11328"/>
              <w:jc w:val="both"/>
              <w:rPr>
                <w:sz w:val="24"/>
                <w:szCs w:val="24"/>
              </w:rPr>
            </w:pPr>
            <w:r w:rsidRPr="009052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№2</w:t>
            </w:r>
          </w:p>
          <w:p w:rsidR="003140BA" w:rsidRDefault="003140BA" w:rsidP="00CF090C">
            <w:pPr>
              <w:ind w:left="11328"/>
              <w:jc w:val="both"/>
              <w:rPr>
                <w:sz w:val="22"/>
                <w:szCs w:val="22"/>
              </w:rPr>
            </w:pPr>
            <w:r w:rsidRPr="007C43CF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140BA" w:rsidRDefault="003140BA" w:rsidP="00CF090C">
            <w:pPr>
              <w:ind w:left="11328"/>
              <w:jc w:val="both"/>
              <w:rPr>
                <w:sz w:val="22"/>
                <w:szCs w:val="22"/>
              </w:rPr>
            </w:pPr>
            <w:r w:rsidRPr="007C43CF">
              <w:rPr>
                <w:sz w:val="22"/>
                <w:szCs w:val="22"/>
              </w:rPr>
              <w:t>Сосновоборского городского округа</w:t>
            </w:r>
          </w:p>
          <w:p w:rsidR="003140BA" w:rsidRDefault="003140BA" w:rsidP="00CF090C">
            <w:pPr>
              <w:ind w:left="113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C43C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30/08/2017 № 1952</w:t>
            </w:r>
          </w:p>
          <w:p w:rsidR="003140BA" w:rsidRDefault="003140BA" w:rsidP="00CF090C">
            <w:pPr>
              <w:spacing w:line="240" w:lineRule="atLeast"/>
              <w:ind w:left="11328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90525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6 </w:t>
            </w:r>
            <w:r w:rsidRPr="0090525C">
              <w:rPr>
                <w:sz w:val="24"/>
                <w:szCs w:val="24"/>
              </w:rPr>
              <w:t>к Программе</w:t>
            </w:r>
          </w:p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ПЛАН РЕАЛИЗАЦИИ на 2017 год</w:t>
            </w:r>
            <w:r w:rsidRPr="003975AF">
              <w:rPr>
                <w:color w:val="000000"/>
                <w:sz w:val="22"/>
                <w:szCs w:val="22"/>
              </w:rPr>
              <w:br/>
              <w:t>муниципальной программы Сосновоборского городского округа</w:t>
            </w:r>
            <w:r w:rsidRPr="003975AF">
              <w:rPr>
                <w:color w:val="000000"/>
                <w:sz w:val="22"/>
                <w:szCs w:val="22"/>
              </w:rPr>
              <w:br/>
              <w:t>«Управление муниципальным имуществом Сосновоборского городского округа на период 2014 – 2020 годы»</w:t>
            </w:r>
          </w:p>
          <w:p w:rsidR="003140BA" w:rsidRPr="00216E37" w:rsidRDefault="003140BA" w:rsidP="00CF09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40BA" w:rsidRPr="003975AF" w:rsidTr="00CF090C">
        <w:trPr>
          <w:gridAfter w:val="1"/>
          <w:wAfter w:w="299" w:type="pct"/>
          <w:trHeight w:val="1050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975AF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975A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975AF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975AF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3975AF">
              <w:rPr>
                <w:color w:val="000000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8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14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План финансирования на 2017 год, тыс. руб.</w:t>
            </w:r>
          </w:p>
        </w:tc>
      </w:tr>
      <w:tr w:rsidR="003140BA" w:rsidRPr="003975AF" w:rsidTr="00CF090C">
        <w:trPr>
          <w:gridAfter w:val="1"/>
          <w:wAfter w:w="299" w:type="pct"/>
          <w:trHeight w:val="645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AF">
              <w:rPr>
                <w:color w:val="000000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3140BA" w:rsidRPr="003975AF" w:rsidTr="00CF090C">
        <w:trPr>
          <w:gridAfter w:val="1"/>
          <w:wAfter w:w="299" w:type="pct"/>
          <w:trHeight w:val="31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140BA" w:rsidTr="00CF090C">
        <w:trPr>
          <w:gridAfter w:val="1"/>
          <w:wAfter w:w="299" w:type="pct"/>
          <w:trHeight w:val="349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16 685,245р.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16 685,245р.</w:t>
            </w:r>
          </w:p>
        </w:tc>
      </w:tr>
      <w:tr w:rsidR="003140BA" w:rsidTr="00CF090C">
        <w:trPr>
          <w:gridAfter w:val="1"/>
          <w:wAfter w:w="299" w:type="pct"/>
          <w:trHeight w:val="9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color w:val="000000"/>
                <w:sz w:val="22"/>
                <w:szCs w:val="22"/>
              </w:rPr>
              <w:t>«Постановка на кадастровый учет и оценка объектов муниципальной собственности Сосновоборского городского округа»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1 793,172р.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1 793,172р.</w:t>
            </w:r>
          </w:p>
        </w:tc>
      </w:tr>
      <w:tr w:rsidR="003140BA" w:rsidTr="00CF090C">
        <w:trPr>
          <w:gridAfter w:val="1"/>
          <w:wAfter w:w="299" w:type="pct"/>
          <w:trHeight w:val="9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Инвентаризация объектов муниципального недвижимого имущества муниципального образования Сосновоборский городской округ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946,337р.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946,337р.</w:t>
            </w:r>
          </w:p>
        </w:tc>
      </w:tr>
      <w:tr w:rsidR="003140BA" w:rsidTr="00CF090C">
        <w:trPr>
          <w:gridAfter w:val="1"/>
          <w:wAfter w:w="299" w:type="pct"/>
          <w:trHeight w:val="8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Оценка рыночной стоимости объектов недвижимости  и движимого имущества для целей учета объектов в Реестре собственности и в казне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223,135р.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223,135р.</w:t>
            </w:r>
          </w:p>
        </w:tc>
      </w:tr>
      <w:tr w:rsidR="003140BA" w:rsidTr="00CF090C">
        <w:trPr>
          <w:gridAfter w:val="1"/>
          <w:wAfter w:w="299" w:type="pct"/>
          <w:trHeight w:val="100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Оценка рыночной стоимости объектов недвижимости, движимого имущества и земельных участков для целей продажи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89,677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89,677р.</w:t>
            </w:r>
          </w:p>
        </w:tc>
      </w:tr>
      <w:tr w:rsidR="003140BA" w:rsidTr="00CF090C">
        <w:trPr>
          <w:gridAfter w:val="1"/>
          <w:wAfter w:w="299" w:type="pct"/>
          <w:trHeight w:val="9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Оценка рыночной арендной платы объектов недвижимости и земельных участков с целью передачи их в аренду с торгов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300,067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300,067р.</w:t>
            </w:r>
          </w:p>
        </w:tc>
      </w:tr>
      <w:tr w:rsidR="003140BA" w:rsidTr="00CF090C">
        <w:trPr>
          <w:gridAfter w:val="1"/>
          <w:wAfter w:w="299" w:type="pct"/>
          <w:trHeight w:val="6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Установка межевых знаков при предоставлении земельных участков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233,956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233,956р.</w:t>
            </w:r>
          </w:p>
        </w:tc>
      </w:tr>
      <w:tr w:rsidR="003140BA" w:rsidTr="00CF090C">
        <w:trPr>
          <w:gridAfter w:val="1"/>
          <w:wAfter w:w="299" w:type="pct"/>
          <w:trHeight w:val="4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975AF">
              <w:rPr>
                <w:color w:val="000000"/>
                <w:sz w:val="22"/>
                <w:szCs w:val="22"/>
              </w:rPr>
              <w:t xml:space="preserve"> «Передача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8 500,304р.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8 500,304р.</w:t>
            </w:r>
          </w:p>
        </w:tc>
      </w:tr>
      <w:tr w:rsidR="003140BA" w:rsidTr="00CF090C">
        <w:trPr>
          <w:gridAfter w:val="1"/>
          <w:wAfter w:w="299" w:type="pct"/>
          <w:trHeight w:val="7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1C2255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3. </w:t>
            </w:r>
            <w:r>
              <w:rPr>
                <w:color w:val="000000"/>
                <w:sz w:val="22"/>
                <w:szCs w:val="22"/>
              </w:rPr>
              <w:t>«Капитальный ремонт, содержание и создание инфраструктуры объектов муниципальной собственности Сосновоборского городского округа»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6 391,769р.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6 391,769р.</w:t>
            </w:r>
          </w:p>
        </w:tc>
      </w:tr>
      <w:tr w:rsidR="003140BA" w:rsidTr="00CF090C">
        <w:trPr>
          <w:gridAfter w:val="1"/>
          <w:wAfter w:w="299" w:type="pct"/>
          <w:trHeight w:val="86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Капитальный ремонт и содержание объектов муниципального нежилого фонда Сосновоборского городского округа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4 515,275р.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4 515,275р.</w:t>
            </w:r>
          </w:p>
        </w:tc>
      </w:tr>
      <w:tr w:rsidR="003140BA" w:rsidTr="00CF090C">
        <w:trPr>
          <w:gridAfter w:val="1"/>
          <w:wAfter w:w="299" w:type="pct"/>
          <w:trHeight w:val="84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spacing w:after="240"/>
              <w:rPr>
                <w:sz w:val="24"/>
                <w:szCs w:val="24"/>
              </w:rPr>
            </w:pPr>
            <w:r>
              <w:t>Выполнение работ</w:t>
            </w:r>
            <w:r>
              <w:br/>
              <w:t>по замене коммерческого узла учета тепловой энергии на  Объектах муниципального нежилого фонда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1 179,51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1 179,507р.</w:t>
            </w:r>
          </w:p>
        </w:tc>
      </w:tr>
      <w:tr w:rsidR="003140BA" w:rsidTr="00CF090C">
        <w:trPr>
          <w:gridAfter w:val="1"/>
          <w:wAfter w:w="299" w:type="pct"/>
          <w:trHeight w:val="734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>Выполнение работ (335,335а)</w:t>
            </w:r>
            <w:r>
              <w:br/>
              <w:t>по ремонту  кабинетов в здании общественных организаций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403,956р.</w:t>
            </w:r>
          </w:p>
        </w:tc>
      </w:tr>
      <w:tr w:rsidR="003140BA" w:rsidTr="00CF090C">
        <w:trPr>
          <w:gridAfter w:val="1"/>
          <w:wAfter w:w="299" w:type="pct"/>
          <w:trHeight w:val="658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 xml:space="preserve"> Выполнение работ (235,237)</w:t>
            </w:r>
            <w:r>
              <w:br/>
              <w:t>по ремонту  кабинетов в здании общественных организаций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107,75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107,752р.</w:t>
            </w:r>
          </w:p>
        </w:tc>
      </w:tr>
      <w:tr w:rsidR="003140BA" w:rsidTr="00CF090C">
        <w:trPr>
          <w:gridAfter w:val="1"/>
          <w:wAfter w:w="299" w:type="pct"/>
          <w:trHeight w:val="45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>Замена витражей в здании администрации по адресу: ул. Ленинградская, 46. (боковые лестничные клетки)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758,55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758,551р.</w:t>
            </w:r>
          </w:p>
        </w:tc>
      </w:tr>
      <w:tr w:rsidR="003140BA" w:rsidTr="00CF090C">
        <w:trPr>
          <w:gridAfter w:val="1"/>
          <w:wAfter w:w="299" w:type="pct"/>
          <w:trHeight w:val="71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3.1.5.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 xml:space="preserve"> Выполнение работ </w:t>
            </w:r>
            <w:r>
              <w:br/>
              <w:t>по ремонту  кабинетов в здании общественных организаций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883,78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883,776р.</w:t>
            </w:r>
          </w:p>
        </w:tc>
      </w:tr>
      <w:tr w:rsidR="003140BA" w:rsidTr="00CF090C">
        <w:trPr>
          <w:gridAfter w:val="1"/>
          <w:wAfter w:w="299" w:type="pct"/>
          <w:trHeight w:val="60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 xml:space="preserve">Ремонт холла, л/к 3 </w:t>
            </w:r>
            <w:proofErr w:type="spellStart"/>
            <w:r>
              <w:t>эт</w:t>
            </w:r>
            <w:proofErr w:type="spellEnd"/>
            <w:r>
              <w:t xml:space="preserve"> по адресу: ул. </w:t>
            </w:r>
            <w:proofErr w:type="gramStart"/>
            <w:r>
              <w:t>Ленинградская</w:t>
            </w:r>
            <w:proofErr w:type="gramEnd"/>
            <w:r>
              <w:t xml:space="preserve"> д.46»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422,278р.</w:t>
            </w:r>
          </w:p>
        </w:tc>
      </w:tr>
      <w:tr w:rsidR="003140BA" w:rsidTr="00CF090C">
        <w:trPr>
          <w:gridAfter w:val="1"/>
          <w:wAfter w:w="299" w:type="pct"/>
          <w:trHeight w:val="9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3.1.7.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>Выполнение работ по устранению аварийных ситуаций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170,55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170,555р.</w:t>
            </w:r>
          </w:p>
        </w:tc>
      </w:tr>
      <w:tr w:rsidR="003140BA" w:rsidTr="00CF090C">
        <w:trPr>
          <w:gridAfter w:val="1"/>
          <w:wAfter w:w="299" w:type="pct"/>
          <w:trHeight w:val="4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3.1.8.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>Разработка проектно-сметной документации на проведение капитального ремонта здания, расположенного по адресу: Ленинградская область, г. Сосновый Бор ул</w:t>
            </w:r>
            <w:proofErr w:type="gramStart"/>
            <w:r>
              <w:t>.К</w:t>
            </w:r>
            <w:proofErr w:type="gramEnd"/>
            <w:r>
              <w:t>осмонавтов, д.22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350,001р.</w:t>
            </w:r>
          </w:p>
        </w:tc>
      </w:tr>
      <w:tr w:rsidR="003140BA" w:rsidTr="00CF090C">
        <w:trPr>
          <w:gridAfter w:val="1"/>
          <w:wAfter w:w="299" w:type="pct"/>
          <w:trHeight w:val="10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3.1.9.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rPr>
                <w:sz w:val="24"/>
                <w:szCs w:val="24"/>
              </w:rPr>
            </w:pPr>
            <w:r>
              <w:t xml:space="preserve">выполнение работ  по </w:t>
            </w:r>
            <w:r>
              <w:br/>
              <w:t>разработке проектно-сметной документации на</w:t>
            </w:r>
            <w:r>
              <w:br/>
              <w:t xml:space="preserve"> ремонт 3-х зенитных фонарей, в том числе с </w:t>
            </w:r>
            <w:r>
              <w:br/>
              <w:t>проведением предварительного обследования и выдачей</w:t>
            </w:r>
            <w:r>
              <w:br/>
              <w:t>технического заключения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238,900р.</w:t>
            </w:r>
          </w:p>
        </w:tc>
      </w:tr>
      <w:tr w:rsidR="003140BA" w:rsidRPr="003975AF" w:rsidTr="00CF090C">
        <w:trPr>
          <w:gridAfter w:val="1"/>
          <w:wAfter w:w="299" w:type="pct"/>
          <w:trHeight w:val="76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Капитальный ремонт  муниципального жилищного фонда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075</w:t>
            </w:r>
            <w:r w:rsidRPr="003975A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Pr="003975AF">
              <w:rPr>
                <w:b/>
                <w:bCs/>
                <w:color w:val="000000"/>
                <w:sz w:val="22"/>
                <w:szCs w:val="22"/>
              </w:rPr>
              <w:t>5р.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075</w:t>
            </w:r>
            <w:r w:rsidRPr="003975A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Pr="003975AF">
              <w:rPr>
                <w:b/>
                <w:bCs/>
                <w:color w:val="000000"/>
                <w:sz w:val="22"/>
                <w:szCs w:val="22"/>
              </w:rPr>
              <w:t>5р.</w:t>
            </w:r>
          </w:p>
        </w:tc>
      </w:tr>
      <w:tr w:rsidR="003140BA" w:rsidRPr="003975AF" w:rsidTr="00CF090C">
        <w:trPr>
          <w:gridAfter w:val="1"/>
          <w:wAfter w:w="299" w:type="pct"/>
          <w:trHeight w:val="1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97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243,125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243,125р.</w:t>
            </w:r>
          </w:p>
        </w:tc>
      </w:tr>
      <w:tr w:rsidR="003140BA" w:rsidRPr="003975AF" w:rsidTr="00CF090C">
        <w:trPr>
          <w:gridAfter w:val="1"/>
          <w:wAfter w:w="299" w:type="pct"/>
          <w:trHeight w:val="123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3975A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озмещение расходов управляющих и </w:t>
            </w:r>
            <w:proofErr w:type="spellStart"/>
            <w:r w:rsidRPr="00397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3975A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организаций за периоды простоя жилых помещений муниципального жилищного фонда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40,698р.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40,698р.</w:t>
            </w:r>
          </w:p>
        </w:tc>
      </w:tr>
      <w:tr w:rsidR="003140BA" w:rsidRPr="003975AF" w:rsidTr="00CF090C">
        <w:trPr>
          <w:gridAfter w:val="1"/>
          <w:wAfter w:w="299" w:type="pct"/>
          <w:trHeight w:val="12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573352" w:rsidRDefault="003140BA" w:rsidP="00CF090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3352">
              <w:rPr>
                <w:b/>
                <w:i/>
                <w:color w:val="000000"/>
                <w:sz w:val="24"/>
                <w:szCs w:val="24"/>
              </w:rPr>
              <w:t xml:space="preserve">Оплата услуг </w:t>
            </w:r>
            <w:proofErr w:type="spellStart"/>
            <w:r w:rsidRPr="00573352">
              <w:rPr>
                <w:b/>
                <w:i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573352">
              <w:rPr>
                <w:b/>
                <w:i/>
                <w:color w:val="000000"/>
                <w:sz w:val="24"/>
                <w:szCs w:val="24"/>
              </w:rPr>
              <w:t xml:space="preserve"> организациям и управляющим организациям за период простоя </w:t>
            </w:r>
            <w:r w:rsidRPr="003975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помещений</w:t>
            </w:r>
            <w:r w:rsidRPr="00573352">
              <w:rPr>
                <w:b/>
                <w:i/>
                <w:color w:val="000000"/>
                <w:sz w:val="24"/>
                <w:szCs w:val="24"/>
              </w:rPr>
              <w:t xml:space="preserve"> нежилого фонда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105,000р.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975AF">
              <w:rPr>
                <w:color w:val="000000"/>
                <w:sz w:val="22"/>
                <w:szCs w:val="22"/>
              </w:rPr>
              <w:t>,000р.</w:t>
            </w:r>
          </w:p>
        </w:tc>
      </w:tr>
      <w:tr w:rsidR="003140BA" w:rsidRPr="003975AF" w:rsidTr="00CF090C">
        <w:trPr>
          <w:gridAfter w:val="1"/>
          <w:wAfter w:w="299" w:type="pct"/>
          <w:trHeight w:val="7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14400C" w:rsidRDefault="003140BA" w:rsidP="00CF090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40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Предоставление субсидии в целях пополнения уставного фонда муниципальных унитарных предприятий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412,006р.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0,000р.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BA" w:rsidRPr="003975AF" w:rsidRDefault="003140BA" w:rsidP="00CF090C">
            <w:pPr>
              <w:jc w:val="center"/>
              <w:rPr>
                <w:color w:val="000000"/>
                <w:sz w:val="22"/>
                <w:szCs w:val="22"/>
              </w:rPr>
            </w:pPr>
            <w:r w:rsidRPr="003975AF">
              <w:rPr>
                <w:color w:val="000000"/>
                <w:sz w:val="22"/>
                <w:szCs w:val="22"/>
              </w:rPr>
              <w:t>412,006р.</w:t>
            </w:r>
          </w:p>
        </w:tc>
      </w:tr>
    </w:tbl>
    <w:p w:rsidR="003140BA" w:rsidRDefault="003140BA" w:rsidP="003140BA">
      <w:pPr>
        <w:jc w:val="both"/>
        <w:rPr>
          <w:sz w:val="24"/>
          <w:szCs w:val="24"/>
        </w:rPr>
      </w:pPr>
    </w:p>
    <w:p w:rsidR="003140BA" w:rsidRDefault="003140BA" w:rsidP="003140BA"/>
    <w:p w:rsidR="00986B56" w:rsidRDefault="00986B56"/>
    <w:sectPr w:rsidR="00986B56" w:rsidSect="00942E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8E" w:rsidRDefault="0025138E" w:rsidP="003140BA">
      <w:r>
        <w:separator/>
      </w:r>
    </w:p>
  </w:endnote>
  <w:endnote w:type="continuationSeparator" w:id="0">
    <w:p w:rsidR="0025138E" w:rsidRDefault="0025138E" w:rsidP="0031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251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251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251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8E" w:rsidRDefault="0025138E" w:rsidP="003140BA">
      <w:r>
        <w:separator/>
      </w:r>
    </w:p>
  </w:footnote>
  <w:footnote w:type="continuationSeparator" w:id="0">
    <w:p w:rsidR="0025138E" w:rsidRDefault="0025138E" w:rsidP="0031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FF0414">
    <w:pPr>
      <w:pStyle w:val="a3"/>
    </w:pPr>
    <w:r>
      <w:rPr>
        <w:noProof/>
      </w:rPr>
      <w:pict>
        <v:rect id="AryanRegN" o:spid="_x0000_s409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F0414" w:rsidRPr="00FF0414" w:rsidRDefault="00FF0414" w:rsidP="00FF041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6406707/312905(1)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2513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25138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73" w:rsidRDefault="002513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3"/>
      <w:numFmt w:val="decimal"/>
      <w:lvlText w:val="%1.......ꓬ"/>
      <w:lvlJc w:val="left"/>
      <w:pPr>
        <w:tabs>
          <w:tab w:val="num" w:pos="0"/>
        </w:tabs>
        <w:ind w:left="2160" w:hanging="21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14"/>
    <w:multiLevelType w:val="multilevel"/>
    <w:tmpl w:val="00000014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5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3">
    <w:nsid w:val="323F4587"/>
    <w:multiLevelType w:val="multilevel"/>
    <w:tmpl w:val="3D400C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2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777338"/>
    <w:multiLevelType w:val="multilevel"/>
    <w:tmpl w:val="B6E279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ascii="Times New Roman" w:hAnsi="Times New Roman" w:cs="Times New Roman" w:hint="default"/>
        <w:b/>
      </w:rPr>
    </w:lvl>
  </w:abstractNum>
  <w:abstractNum w:abstractNumId="6">
    <w:nsid w:val="5FE228FB"/>
    <w:multiLevelType w:val="hybridMultilevel"/>
    <w:tmpl w:val="20E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B24EA"/>
    <w:multiLevelType w:val="hybridMultilevel"/>
    <w:tmpl w:val="14041B76"/>
    <w:lvl w:ilvl="0" w:tplc="52A4D4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422d25-0adb-4bc0-84d7-af5ed84f09d3"/>
  </w:docVars>
  <w:rsids>
    <w:rsidRoot w:val="003140BA"/>
    <w:rsid w:val="000230E3"/>
    <w:rsid w:val="00057AB4"/>
    <w:rsid w:val="000B0B5B"/>
    <w:rsid w:val="00152546"/>
    <w:rsid w:val="001D0766"/>
    <w:rsid w:val="00207A5B"/>
    <w:rsid w:val="0025138E"/>
    <w:rsid w:val="002B5CAE"/>
    <w:rsid w:val="002C40DC"/>
    <w:rsid w:val="002E24E2"/>
    <w:rsid w:val="003140BA"/>
    <w:rsid w:val="003C073C"/>
    <w:rsid w:val="00470D2D"/>
    <w:rsid w:val="00501B8C"/>
    <w:rsid w:val="005A3BC9"/>
    <w:rsid w:val="005B1935"/>
    <w:rsid w:val="00675C6F"/>
    <w:rsid w:val="006D3233"/>
    <w:rsid w:val="006F3886"/>
    <w:rsid w:val="007158B7"/>
    <w:rsid w:val="007222FE"/>
    <w:rsid w:val="00766982"/>
    <w:rsid w:val="007E321A"/>
    <w:rsid w:val="00821F9D"/>
    <w:rsid w:val="0084000B"/>
    <w:rsid w:val="008554B1"/>
    <w:rsid w:val="00882E22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A05D4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40B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40B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140B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0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40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40B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140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4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14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140B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Текст1"/>
    <w:basedOn w:val="a"/>
    <w:rsid w:val="003140BA"/>
    <w:rPr>
      <w:rFonts w:ascii="Courier New" w:hAnsi="Courier New"/>
      <w:lang w:eastAsia="ar-SA"/>
    </w:rPr>
  </w:style>
  <w:style w:type="paragraph" w:styleId="a7">
    <w:name w:val="List Paragraph"/>
    <w:basedOn w:val="a"/>
    <w:uiPriority w:val="34"/>
    <w:qFormat/>
    <w:rsid w:val="003140BA"/>
    <w:pPr>
      <w:ind w:left="720"/>
      <w:contextualSpacing/>
    </w:pPr>
  </w:style>
  <w:style w:type="paragraph" w:styleId="10">
    <w:name w:val="toc 1"/>
    <w:basedOn w:val="a"/>
    <w:next w:val="a"/>
    <w:rsid w:val="003140BA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ar-SA"/>
    </w:rPr>
  </w:style>
  <w:style w:type="paragraph" w:styleId="a8">
    <w:name w:val="Body Text"/>
    <w:basedOn w:val="a"/>
    <w:link w:val="11"/>
    <w:rsid w:val="003140BA"/>
    <w:pPr>
      <w:shd w:val="clear" w:color="auto" w:fill="FFFFFF"/>
      <w:autoSpaceDE w:val="0"/>
      <w:jc w:val="both"/>
    </w:pPr>
    <w:rPr>
      <w:color w:val="000000"/>
      <w:sz w:val="24"/>
      <w:szCs w:val="3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1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8"/>
    <w:rsid w:val="003140BA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140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2712</Words>
  <Characters>15465</Characters>
  <Application>Microsoft Office Word</Application>
  <DocSecurity>0</DocSecurity>
  <Lines>128</Lines>
  <Paragraphs>36</Paragraphs>
  <ScaleCrop>false</ScaleCrop>
  <Company>  </Company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2017-08-31T06:17:00Z</cp:lastPrinted>
  <dcterms:created xsi:type="dcterms:W3CDTF">2017-08-31T06:18:00Z</dcterms:created>
  <dcterms:modified xsi:type="dcterms:W3CDTF">2017-08-31T06:18:00Z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b7422d25-0adb-4bc0-84d7-af5ed84f09d3</vt:lpwstr>
  </property>
</Properties>
</file>